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kobiet, i byli tam wszyscy rządcy filistyńscy, na dachu zaś około trzech tysięcy* mężczyzn i kobiet przyglądało się wyśmiewaniu Samsona.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 była pełna mężczyzn i kobiet, byli tam także wszyscy rządcy filistyńscy, a na dachu przebywało około trzech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i kobiet. Wszyscy oni przyglądali się, jak ośmieszano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 był pełen mężczyzn i kobiet,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wszyscy książęta Filistynów, na dachu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trzech tysięcy mężczyzn i kobiet, którzy się przyglądali, gdy Samson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mężów i niewiast; tamże były wszystkie książęta Filistyńskie, a na dachu około trzech tysięcy mężów i niewiast, którzy się przypatrowali, gdy błaznował Samson.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mężów i niewiast i były tam wszytkie książęta Filistyńskie, a z dachu i z sale około trzech tysięcy obojej płci patrzących na grającego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tym było pełno mężczyzn i kobiet. Byli tam wszyscy władcy filistyńscy, a na dachu około trzech tysięcy mężczyzn i kobiet, którzy się przypatrywali Samsonowi, gdy ich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kobiet. Byli tam wszyscy książęta filistyńscy, na dachu zaś było około trzech tysięcy mężczyzn i kobiet, przyglądających się wyśmiewaniu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był pełen mężczyzn i kobiet. Byli tam również wszyscy książęta filistyńscy. Na dachu znajdowało się około trzech tysięcy mężczyzn i kobiet, którzy przyglądali się Samsonowi, który ich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budynku było pełno mężczyzn i kobiet. Byli tam także wszyscy książęta filistyńscy. A na dachu było około trzech tysięcy ludzi - mężczyzn i kobiet, którzy bawili się, patrząc na popisy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mężczyzn i niewiast. Byli tam również wszyscy książęta filistyńscy, a na dachach było około trzech tysięcy ludzi - mężczyzn i niewiast - którzy przyglądali się popisom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pełen był mężczyzn i kobiet. Także byli obecni wszyscy książęta peliszyńscy; a na dachu około trzech tysięcy kobiet i mężczyzn, przypatrujących się igrzyskom Szymszona.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dom był pełen mężczyzn i kobiet i znajdowali się tam wszyscy filistyńscy władcy sojuszniczy; na dachu zaś było około trzech tysięcy mężczyzn i kobiet, przyglądających się, jak Samson ich zabawia).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około siedmiuset mężczyzn i kobiet, ὡς ἑπτακόσιοι ἄνδρες καὶ γυναῖκες.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2024-06-02T14:07:45Z</dcterms:modified>
</cp:coreProperties>
</file>