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zaś synowie Izraela i płakali przed obliczem JAHWE aż do wieczora, i pytali JAHWE: Czy mam jeszcze raz podejść do walki z synami Beniamina, z moim bratem? I JAHWE powiedział: Wyruszcie na niego!*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poszli i do wieczora płakali przed JAHWE. Pytali też JAHWE: Czy mamy jeszcze raz wyjść do walki z naszym bratem Beniaminem? I tym razem JAHWE odpowiedział: Wyruszcie!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Najpierw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synowie Izraela poszli i płakali przed JAHWE aż do wieczora, i pytali JAHWE: Czy mamy jeszcze iść i walczyć z synami Beniamina, naszego brata? I JAHWE odpowiedział: Idźcie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jednak poszli synowie Izraelscy, i płakali przed Panem aż do wieczora, i pytali się Pana, mówiąc: Izali jeszcze mamy iść walczyć przeciwko synom Benjamina, brata naszego? I rzekł Pan: Idźcie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tak, że pierwej szli i płakali przed JAHWE aż do nocy, i radzili się go, i mówili: Manili jeszcze iść ku bitwie przeciw synów Beniamin, braciej mojej, czyli nie? Którym on odpowiedział: Idźcie do nich a potykajcie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poszli do Betel i płacząc przed Panem aż do wieczora, pytali się Pana, mówiąc: Czyż mamy dalej walczyć z Beniaminitami, braćmi naszymi? Pan im odpowiedział ponownie: Wystąpcie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synowie izraelscy do Betelu i tam płakali przed Panem aż do wieczora, a potem zapytali Pana: Czy mamy ponownie ruszyć do walki z Beniaminitami, naszymi braćmi? A Pan odpowiedział: Ruszcie na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udali się do Betel i płakali przed JAHWE aż do wieczora. Potem zapytali JAHWE: Czy jeszcze raz mamy stanąć do walki z Beniamitami, naszymi braćmi? JAHWE odpowiedział: Wyruszcie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jednak Izraelici poszli i płakali przed JAHWE aż do wieczora. Potem zapytali JAHWE: „Czy mamy ponownie wyruszyć do walki z naszymi braćmi Beniaminitami?”. Na to rzekł Bóg: „Wyruszcie przeciwko 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[Przedtem jednak] poszli synowie Izraela i płakali przed Jahwe aż do wieczora. Następnie radzili się Jahwe: - Czy mamy ponownie wystąpić do walki z synami Beniamina, z naszymi braćmi? Na to rzekł Bóg: - Wystąpcie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Дана повернули свої лиця і сказали до Міхи: Що тобі, що ти закричав?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synowie Israela wystąpili i płakali przed WIEKUISTYM do wieczora, oraz dopytywali się u WIEKUISTEGO, mówiąc: Czy mamy jeszcze raz wystąpić do walki ze swoimi pobratymcami, Binjaminitami? A WIEKUISTY powiedział: Wyciągnijcie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poszli i płakali przed Jehową aż do wieczora, i pytali JAHWE, mówiąc: ”Czy mam znowu przystąpić do bitwy z synami Beniamina, mego brata?” JAHWE odrzekł: ”Wyrusz przeciwko niemu”.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kolejność ww. 22 i 23 została odwrócona.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2024-06-01T19:25:54Z</dcterms:modified>
</cp:coreProperties>
</file>