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w tym trzecim dniu Izraelici wystąpili przeciw Beniaminitom podobnie jak wcześniej,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 i ustawili się w szyku bojowym przeciwko Gibea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przeciwko synom Benjaminowym dnia trzeciego, uszykowali się przeciw Gabaa, jako pierwszy i wtóry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kroć, jako raz i dwa razy, przeciw Beniaminowi wojsko 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wystąpili Izraelici do walki z Beniaminitami i podobnie jak pierwszy i drugi raz ustawili szyki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izraelscy trzeciego dnia na Beniaminitów i stanęli w szyku bojowym przeciwko Gibei jak poprzednimi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przeciwko Beniaminitom i ustawili się w szyku bojowym pod Gibeą,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do walki przeciwko Beniaminitom i podobnie jak za pierwszym i drugim razem ustawili szyki bojowe na wprost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wyruszyli synowie Izraela przeciw synom Beniamina i ustawili się do walki na wprost Giba, podobnie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synowie Israela wyruszyli przeciw Binjaminitom i ustawili się w szyku bojowym naprzeciwko Gibei, tak, jak w poprzednich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Beniamina, i stanęli w szyku przeciw Gibei tak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2024-06-02T00:09:51Z</dcterms:modified>
</cp:coreProperties>
</file>