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― bałby się, Panie , 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uwielbił ― imienia Twego? Bo jedynie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 bo wszystkie ― narody przybędą i będą oddawali cześć przed Tobą, bo ― sprawiedliwe wyroki Twoje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 Panie i wsławiłby imię Twoje gdyż jedyny świętobliwy gdyż wszystkie narody przyjdą i będą oddawały cześć przed Tobą gdyż sprawiedliwe czyny Twoje zostały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nie bałby się Ciebie, Panie,* i nie oddał chwały Twojemu imieniu? Gdyż Ty jedynie jesteś Święty,** tak że wszystkie narody przyjdą i pokłonią Ci się,*** ponieważ uwidoczniły się Twoje sprawiedliwe (dzieła).****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bać się będzie, Panie, i wysławi imię twe? Bo jedyny świątobliwy, bo wszystkie narody przyjdą i pokłonią się przed tobą, bo sprawiedliwe czyny twe ujawnione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 Panie i wsławiłby imię Twoje gdyż jedyny świętobliwy gdyż wszystkie narody przyjdą i będą oddawały cześć przed Tobą gdyż sprawiedliwe czyny Twoje zostały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Panie? Kto nie oddałby chwały Twojemu imieniu? Gdyż jedynie Ty jesteś Święty. Dlatego wszystkie narody przyjdą i złożą Ci pokłon. Objawiły się bowiem Twe sprawiedliwe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 ciebie, Panie, i nie uwielbił twego imienia? Bo ty jedynie jesteś święty, bo wszystkie narody przyjdą i oddadzą tobie pokłon, bo objawiły się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Panie! i nie wielbił imienia twego? gdyżeś sam święty, gdyż wszystkie narody przyjdą i kłaniać się będą przed obliczem twojem, że się okazały 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ciebie bać nie będzie, Panie, a nie uwielbi imienia twego? Gdyżeś sam dobry jest, gdyż wszytkie narody przydą i przed oczyma twymi się kłaniać będą, że się okazały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bał, o Panie, i nie uczcił Twojego imienia? Bo Ty sam jesteś Święty, bo przyjdą wszystkie narody i padną na twarz przed Tobą, bo ujawniły się słuszne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 ciebie, Panie, i nie uwielbił imienia twego? Bo Ty jedynie jesteś święty, toteż wszystkie narody przyjdą i oddadzą ci pokłon, ponieważ objawiły się sprawiedliwe rządy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bał, Panie, i nie uwielbił Twojego imienia? Bo Ty jeden jesteś święty, bo wszystkie narody przyjdą i oddadzą Tobie pokłon, bo ujawniły się Twoje sprawiedliwe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nie zlęknie, Panie, i nie będzie chwalił Twojego imienia? Tylko Ty Jeden jesteś święty! Przyjdą wszystkie narody i oddadzą Ci pokłon, ponieważ ujawniły się Twoje wyroki”. Siedem złotych czasz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mógłby bojaźnią się nie napełnić i nie oddać chwały Twojemu imieniu? Boś sam jeden święty, bo wszystkie narody przybędą i z pokłonem upadną przed Tobą, bo Twoje sprawiedliwe czyny stały się jawne”.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Panie! Któż by się ciebie nie lękał, i któż tobie odmówiłby czci? Tylko ty jesteś święty. Wszystkie narody przyjdą do ciebie i padną przed tobą na kolana, bo w pełni okazała się sprawiedliwość twoich rządów.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o Panie, i nie uczcił Twego imienia? Bo tylko Ty jesteś Święty, albowiem wszystkie narody przyjdą i padną na twarz przed Tobą, bo ujawniły się Twoje sprawiedliwe wyrokiʼ.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боятиметься, Господи, і не прославить імени твого? Бо ти єдиний святий, і всі народи прийдуть та поклоняться перед тобою, бо об'явилися твої суди!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bał, Panie, oraz nie wyniósł Twojego Imienia? Jako że jesteś Jedyny Święty. Przyjdą i będą się kłaniać przed Tobą wszystkie ludy, ponieważ zostały ukazane Twe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Adonai, któż nie będzie się bał i sławił Twojego imienia? Bo Ty sam jesteś święty. Wszystkie narody przyjdą i oddadzą hołd przed Twoim obliczem, bo Twe sprawiedliwe czyny zostały odsłonięte".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rzeczywiście nie bał, Panie, i nie wychwalał twego imienia, skoro ty sam jesteś lojalny? Bo wszystkie narody przyjdą i przed twoim obliczem oddadzą ci cześć, ponieważ zostały ujawnione twe prawe postanowienia”.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może nie okazać Ci respektu i nie oddać Ci chwały? Panie, tylko Ty jesteś święty! Wszystkie narody przybędą i oddadzą Ci cześć, bo zobaczą, że jesteś sprawiedliwym Władcą”.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10:7&lt;/x&gt;; &lt;x&gt;670 2:17&lt;/x&gt;; &lt;x&gt;730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11:44&lt;/x&gt;; &lt;x&gt;90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&lt;x&gt;460 1:11&lt;/x&gt;; &lt;x&gt;230 86:9&lt;/x&gt;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sprawiedliwe sądy, δικαιώματα : myśl o ich powszechnym uznaniu przewija się przez całą Biblię: &lt;x&gt;230 86:9&lt;/x&gt;; &lt;x&gt;290 45:22-23&lt;/x&gt;; &lt;x&gt;460 1:11&lt;/x&gt;; &lt;x&gt;570 2:9-11&lt;/x&gt;.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16:5&lt;/x&gt;;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2024-05-30T07:22:49Z</dcterms:modified>
</cp:coreProperties>
</file>