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spadł na ludzi potężny grad. Jego bryły ważyły około talentu.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natomiast z powodu tej klęski bluźnili Bogu, była ona bowiem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spadł z nieba na ludzi wielki grad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wadze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jednego talentu. A ludzie bluźnili Bogu z powodu plagi gradu, bo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cetnarowy spadł z nieba na ludzi, i bluźnili ludzie Boga dla plagi gradu, iż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 spadł z nieba na ludzi. I bluźnili ludzie Boga dla plagi gradu, iż barzo wielka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ogromny o wadze niemal talentu spadł z nieba na ludzi. A ludzie Bogu bluźnili za plagę gradu, bo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spadły z nieba na ludzi ogromne centnarowe kawały gradu; a ludzie bluźnili Bogu z powodu plagi gradu, gdyż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ogromny grad o wadze niemal talentu spadł z nieba na ludzi. I ludzie bluźnili Bogu z powodu plagi gradu, bo ta plaga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spadł na ludzi wielki grad - ciężki prawie jak talent - i ludzie zaczęli bluźnić Bogu z powodu plagi gradu, gdyż była to bardzo dotkliwa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nieba spadł na ludzi grad o wadze talentu. Po klęsce gradobicia ludzie zaczęli bluźnić przeciw Bogu, bo ta jego chłosta była bardzo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 grad, jak wielkie kamienie, spadł z nieba na ludzi. I ludzie przeklinali Boga, bo plaga ta była straszna.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Olbrzymi grad o wadze jakby talentu spadł z nieba na ludzi. A ludzie bluźnili Bogu z powodu plagi gradowej, bo to była bardzo ciężka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тяжкий град, завбільшки з талант, падав з неба на людей; і люди зневажали Бога за кару граду,- бо кара дуже велика!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też z nieba na ludzi wielki grad, ważący mniej więcej talent; więc ludzie bluźnili Bogu z powodu uderzenia gradu, bo jego cios jest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ogromne kawały gradu o wadze trzydziestu pięciu kilogramów spadły na ludzi z nieba. Lecz ludzie przeklinali Boga za plagę gradu, że była to plaga tak straszliwa.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grad, którego każda bryła ważyła około talentu, spadł z nieba na ludzi, a ludzie bluźnili Bogu z powodu plagi gradu, ponieważ była to plaga nadzwyczaj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zaczął padać na ludzi ogromny grad, o wadze ponad czterdziestu kilogramów. Ludzie przeklinali Boga z powodu klęski gradu, miała ona bowiem straszne skutki.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2024-06-02T04:07:52Z</dcterms:modified>
</cp:coreProperties>
</file>