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8"/>
        <w:gridCol w:w="3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macie, uchwyćcie się aż ― ― przyszedłbym.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dopóki nie przyjdę, pozostańcie przy tym, co posiadacie.*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co macie, utrzymajcie aż (kiedy)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kiedy-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pozostańcie przy tym, co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jednak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to, co macie, 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to, co macie, trzymajcie, aż przydę.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Trzymajcie się tylko mocno tego, co posiadacie,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tylko to, co posiadacie - aż do mojego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poza tym, czego się trzymacie. Wytrwajcie w tym, aż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Zachowajcie tylko to, co posiadacie,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тільки те, що маєте, - тримайте, доки не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co macie to trzymajcie, aż do czasu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tylko mocno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trzymajcie się mocno tego, co macie,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mojego powrotu trzymajcie się tylko tego, czego się ode Mnie nauczyliście.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2024-06-02T18:50:30Z</dcterms:modified>
</cp:coreProperties>
</file>