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przybytku mojego Boga i już z niego nie wyjdzie. Wypiszę na nim imię mojego Boga i nazwę Jego miasta, Nowej Jerozolimy, która zstępuje od Niego z nieba. Wypiszę też na nim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już nie wyjdzie na zewnątrz. Napiszę też na nim imię mego Boga i nazwę miasta mego Boga, nowego Jeruzalem, które zstępuje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uczynię go filarem w kościele Boga mojego, a więcej z niego już nie wynijdzie; i napiszę na nim imię Boga mego i imię miasta Boga mego, nowego Jeruzalemu, które zstępuje z nieba od Boga mego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uczynię go słupem w kościele Boga mego, a więcej z niego nie wynidzie. I napiszę na nim imię Boga mego i imię miasta Boga mego, nowego Jeruzalem, które zstępuje z nieba od Boga mego,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mojego, i już nie wyjdzie na zewnątrz. A na nim imię Boga mojego napiszę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Zwycięzcę uczynię filarem w świątyni Boga mojego i już z niej nie wyjdzie, i wypiszę na nim imię Boga mojego, i nazwę miasta Boga mojego, nowego Jeruzalem, które zstępuje z nieba od Boga mojego,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na zewnątrz już nie wyjdzie. Napiszę też na nim imię Mojego Boga i nazwę miasta Mojego Boga, Nowego Jeruzalem, które zstępuje z nieba od Mojego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już nie wyjdzie na zewnątrz. Wypiszę też na nim imię mego Boga i imię miasta mego Boga, nowego Jeruzalem zstępującego z nieba od mego Boga, oraz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zostanie zwycięzcą, uczynię go kolumną w świątyni mojego Boga i już stamtąd nie odejdzie; wypiszę na nim imię mojego Boga oraz imię miasta mojego Boga, nowego Jeruzalem, które zstępuje z nieba od mojego Boga, a także moje imię, to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jak kolumny w świątyni mojego Boga i zostaną w niej na zawsze. Na każdym z nich napiszę imię mojego Boga i nazwę miasta Bożego, nowego Jeruzalem, schodzącego z niebios od mojego Boga, a także 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 i już nie wyjdzie na zewnątrz. I napiszę na nim imię Boga mojego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nigdy jej nie opuści. Wypiszę też na nim imię mojego Boga i nazwę miasta mojego Boga, nowego Jeruszalaim, zstępującego z nieba od mojego Boga, i 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”ʼZwyciężającego uczynię filarem w świątyni Boga mojego i na pewno już z niej nie wyjdzie, i napiszę na nim imię Boga mojego i imię miasta Boga mojego, nowej Jerozolimy, która zstępuje z nieba od Boga mojego, i nowe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nikt nie będzie w stanie go z niej usunąć. Wypiszę na nim imię mojego Boga oraz nazwę Jego miasta—nowej Jerozolimy, zstępującej z nieba, od mojego Boga. Wypiszę na nim również moje nowe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2024-05-23T12:43:17Z</dcterms:modified>
</cp:coreProperties>
</file>