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9"/>
        <w:gridCol w:w="3389"/>
        <w:gridCol w:w="4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spłodził Boaza, Boaz spłodził Obeda.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był ojcem Boaza, a Boaz ojcem Obeda.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spłodził Boaza, a Boaz spłodził Obeda;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spłodził Booza, a Booz spłodził Obeda;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zrodził Booz, Booz zrodził Obed,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Szalmon był ojcem Booza, Booz był ojcem Obeda.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zrodził Boaza, Boaz zrodził Obeda.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był ojcem Booza, a Booz był ojcem Obeda,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był ojcem Booza, a Booz był ojcem Obeda.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Salmona znów pochodzi Booz, a od Booza Obed.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Салман породив Вооза, і Вооз породив Овида,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spłodził Boaza, a Boaz spłodził Obeda;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został ojcem Boaza, a Boaz został ojcem Obeda,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2024-06-02T04:28:01Z</dcterms:modified>
</cp:coreProperties>
</file>