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07"/>
        <w:gridCol w:w="3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Chasada i ― Azaua i ― Faldasa i ― Jedlafa i ― Bathuela.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Chazo, i Pildasza, i Jidlafa,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nimi Milka urodziła też Keseda, Chazo, Pildasza, Jidlafa i Betuela,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Chazo, Pildasza, Jidlafa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Kaseda, i Kasana, i Feldasa, i Jedlafa, i Batuela.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Kased, i Azaw, Feldas też i Jedlaf,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Chazo, Pildasza, Jidlafa oraz 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Chaso, i Pildasza, i Jidlafa,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Chazo, Pildasza, Jidlafa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Chazo, Pildasza, Jedlafa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Chazę, Pildasza, Jidlafa i Batuela.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Keseda, Chazo, Pildasza, Jidlafa i Betuela.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Хасада і Азава і Фалдаса і Єдлафа і Ватуїла;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Chazoa, Pildosza, Idlafa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Chazę, i Pildasza, i Jidlafa, i Betuela”.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2024-06-02T23:19:41Z</dcterms:modified>
</cp:coreProperties>
</file>