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Metuszelacha, co dożył, dziewięćset i 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Metuszelacha dziewięćset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Matuzalema było dziewięćset sześćdziesiąt dziewięć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Matuzalemowych dziewięć set sześćdziesiąt i 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Matusalę dziewięć 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umarł, mając ogółem dziewięćset sześćdziesiąt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Metuszelach dziewięćset sześćdziesiąt dziewięć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Lemek liczył sto osiemdziesiąt dwa lata, gdy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Metuszelacha było dziewięćset sześćdziesiąt dziewięć.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Матусала, які пожив, девятьсот шістьдесять девять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Metuszelacha były przez dziewięćset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Metuszelacha było ogółem dziewięćset sześćdziesiąt dziewięć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2024-05-29T17:37:55Z</dcterms:modified>
</cp:coreProperties>
</file>