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— a także potem, gdy synowie Boży obcowali z córkami ludzi i rodzili się im potomkowie — żyli na ziemi nefilici,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okryci sławą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tych dniach byli na ziemi olbrzymi; nawet i potem, gdy synowie Boży zbliżali się do córek ludzkich, a one rodziły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mocarze, którzy od dawna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sławnymi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olbrzymowie na ziemi w one dni; nawet i potem, gdy weszli synowie Boży do córek ludzkich, rodziły im syny. A cić są mocarze, którzy od wieku byli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Obrzymowie byli na ziemi w one dni. Bo gdy weszli synowie Boży do córek ludzkich, a one porodziły: ci są mocarze od wieku,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byli na ziemi olbrzymi; a także później, gdy synowie Boga zbliżali się do córek człowieczych, te im rodziły. Byli to więc owi mocarze, mający sławę w owych 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czasach, również i potem, gdy synowie boży obcowali z córkami ludzkimi, byli na ziemi olbrzymi, których im one rodziły. To są mocarze, którzy z dawien dawna byli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czasach, a także później, gdy synowie Boży zbliżyli się do córek ludzkich, a one im rodziły, ziemię zamieszkiwali olbrzymi. Byli to sławni od wieków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i późniejszych czasach, gdy synowie Boży współżyli z córkami ludzkimi, a one im rodziły, na ziemi żyli olbrzymi. Byli to siłacze, którzy w tych dawnych czasach cieszyli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byli na świecie olbrzymi - a także i potem - kiedy to synowie Boga współżyli z córkami człowieczymi, a one im rodziły [synów]. Byli to przesławni mocarze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 olbrzymy były na ziemi w tamtych dniach, a także potem, kiedy przyszli synowie przywódców do córek ludzkich i [one] im rodziły. Oni od wieków byli najpotężniejszymi ludźmi zniszczenia.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Ґіґанти ж були на землі в тих днях і після того, як входили божі сини до людських дочок і породили їм: це були ґіґанти, які люди славні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czasy powstali na ziemi olbrzymi; także w następstwie tego, że synowie Boga wchodzili do ludzkich córek i im rodziły; to są owi mocarze, którzy byli od wieków mężami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byli na ziemi nefilimowie, a także potem, gdy synowie prawdziwego Boga dalej współżyli z córkami ludzkimi i one rodziły im synów; byli to mocarze, którzy istnieli od dawna, ludzie sławni.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2024-06-02T04:02:27Z</dcterms:modified>
</cp:coreProperties>
</file>