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 to zapytał, zjawił się Jonatan, syn kapłana Abiatara. Wejdź — zaprosił go Adoniasz. — Jako dzielny wojownik pewnie przynosisz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przyszedł Jonatan, syn kapłana Abiatara. Adoniasz powiedział mu: Wejdź, jesteś bowiem dzielnym człowiekiem i przynosisz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tego domawiał, oto Jonatan, syn Abijatara kapłana, przyszedł. Któremu rzekł Adonijasz: Wnijdź; boś ty mąż stateczny, a powiesz nam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Jonatas, syn Abiatara kapłana, przyszedł, któremu rzekł Adonias: Wnidź, boś mąż mocny i dobrą nowinę niosąc.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Jonatan, syn kapłana Abiatara. Wtedy rzekł Adoniasz: Wejdź, boś człowiek dzielny i dobrą wieść oznajmisz.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nadszedł Jonatan, syn Ebiatara, kapłana; Adoniasz zaś rzekł: Wejdź, gdyżeś mąż dzielny i zapewne pomyślną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nadszedł Jonatan, syn kapłana Abiatara. Wtedy Adoniasz powiedział: Wejdź, gdyż jesteś dzielnym człowiekiem i przynosisz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 jeszcze mówić, gdy zjawił się Jonatan, syn kapłana Abiatara. „Wejdź - zaprosił go Adoniasz. - Jesteś przecież poważnym człowiekiem i przynosisz 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Jonatan, syn kapłana Ebjatara. Zawołał więc Adonijja: - Wejdź, boś jest mąż prawy i [zapewne] dobrą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ще говорив і ось прийшов Йонатан син священика Авіатара, і сказав Адоній: Ввійди, бо ти є чоловіком сили, і добро звіщаєш.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tego nie domówił, przybył Jonatan, syn kapłana Abjatara. Zaś Adonija zawołał: Wejdź! Bo ty jesteś dzielnym mężem i przyniesiesz nam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oto przyszedł Jonatan, syn kapłana Abiatara. Wtedy Adoniasz rzekł: ”Wejdź, gdyż jesteś dzielnym człowiekiem i przynosisz dobrą wiadomość”.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2024-05-29T02:09:44Z</dcterms:modified>
</cp:coreProperties>
</file>