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Adoniasz,* ** syn Chagit,*** przechwalał się i mawiał: Ja zostanę królem. Sprawił przy tym sobie rydwan, (zgromadził) jeźdźców, a przed nim biegało pięćdziesięciu ludzi.****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Adoniasz,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Chagit,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dość pewny siebie, mawiał: Ja zostanę królem. Sprawił sobie nawet rydwan, zgromadził jeźdźców, a w jego orszaku biegało pięćdziesięciu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Adoniasz, syn Chaggity, wywyższał się, mówiąc: Ja zostanę królem. Zaopatrzył się w rydwany i jeźdźców oraz pięćdziesięciu mężczyzn, którzy biegali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Adonijasz, syn Haggity, wynosił się, mówiąc: Ja będę królował. I nasprawiał sobie wozów i jezdnych, i pięćdziesiąt mężów, którzy biegali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Adonias, syn Haggit, podnosił się, mówiąc: Ja będę królował. I nasprawował sobie wozów i jezdnych, i pięćdziesiąt mężów, którzy by biegali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Adoniasz, syn Chaggity, zaczął się wynosić, mówiąc: Ja będę królować. Dlatego zaopatrzył się w rydwan, jezdnych i pięćdziesięciu gońców, którzy go poprzedzali.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Adoniasz, syn Chaggity, chełpił się i mawiał: Ja zostanę królem. I sprawił sobie wozy i konie, i dobrał sobie świtę z pięćdziesięciu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syn Chaggity, wynosił się i mówił: Ja będę królował! Sprawił sobie rydwan i jeźdźców, a pięćdziesięciu gońców chodziło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Adoniasz, syn Chaggity, zaczął się wywyższać i mówić: „Ja będę królem”. Sprawił sobie rydwany, konie i straż przyboczną złożoną z pięćdziesięciu ludzi, którzy mu wszędzie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Adonijja, syn Chaggity, przechwalał się mówiąc: - Ja zostanę królem. Nabył sobie rydwan i jeźdźców oraz pięćdziesięciu ludzi, którzy biegli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Адоній син Анґіти піднявся, кажучи: Я царюватиму. І зробив собі колісниці і коні і пятдесять мужів, щоб бігли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Adonija, syn Haggity, wynosił się, mówiąc: Ja będę panował! Nakupił sobie wozów i jezdnych, a biegało przed nim pięćdziesięciu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Adoniasz, syn Chaggity, wynosił się, mówiąc: ”Ja będę królował! ” I postarał się o rydwan i jeźdźców oraz o pięćdziesięciu mężczyzn biegnących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Adoniasz, </w:t>
      </w:r>
      <w:r>
        <w:rPr>
          <w:rtl/>
        </w:rPr>
        <w:t>אֲדֹנִּיָה</w:t>
      </w:r>
      <w:r>
        <w:rPr>
          <w:rtl w:val="0"/>
        </w:rPr>
        <w:t xml:space="preserve"> , czyli: moim panem jest JHWH. Dwaj starsi synowie króla, Amnon i Absalom, nie żyli (2Sm 13-18), po 2Sm 3 nie ma też mowy o Kilabie.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3:2-5&lt;/x&gt;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Chagit, </w:t>
      </w:r>
      <w:r>
        <w:rPr>
          <w:rtl/>
        </w:rPr>
        <w:t>חַּגִית</w:t>
      </w:r>
      <w:r>
        <w:rPr>
          <w:rtl w:val="0"/>
        </w:rPr>
        <w:t xml:space="preserve"> (Chagit), czyli: radosna, odświętna, świąteczna.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13:21&lt;/x&gt;; &lt;x&gt;100 14:24&lt;/x&gt;; &lt;x&gt;100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2024-06-04T01:38:20Z</dcterms:modified>
</cp:coreProperties>
</file>