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nie mają już nic do powiedzenia, sam zaś był na nich zagniewany,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w ustach trzech mężczyzn nie ma żadnej odpowiedzi,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Elihu, że nie było odpowiedzi w ustach onych trzech mężów, rozpalił się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obaczył, że trzej odpowiedzieć nie mogli,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brakuje odpowiedzi w ustach trzech mężów, gniew jego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widząc, że ustom tych trzech mężów brakło odpowiedzi, Elihu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Elihu zobaczył, że w ustach trzech mężów zabrakło odpowiedzi, wybuchnął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zauważył, że trzej mężczyźni nie potrafią powiedzieć już nic więcej,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Elihu zauważył, że trzej mężowie nie mają już nic do powiedzenia,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Еліус, що немає відповіді в устах трох мужів, і розлостився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Elihu zobaczył, że nie ma już odpowiedzi w ustach trzech owych mężów, wtedy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zaś stopniowo dostrzegał, że nie było żadnej odpowiedzi w ustach owych trzech mężów, a jego gniew coraz bardziej się rozpalał.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2024-06-02T17:22:38Z</dcterms:modified>
</cp:coreProperties>
</file>