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najdalszych głębiach umieścił mądrość lub dał bystrość rozumowi?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włożył we wnętrze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mądrość? Kto dał sercu rozum?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złożył we wnętrznościach ludzkich mądrość, a kto dał rozumowi bystrość?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we wnętrzności człowiecze mądrość? Abo kto dał kurowi rozumność?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dał mądrość i rozum dał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nadał wałom obłoków wróżebne znaczenie albo kto łunie niebieskiej wymowę proroczą?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chmury i dał rozum mgłom?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przekazał mądrość albo kto dał umiejętność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mądrość ibisowi i rozumem obdarzył koguta?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дав жінкам мудрість ткання чи вміння вишивання?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w ukrytym miejscu mądrość, kto udzielił rozumowi bystrości?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warstwy obłoków albo kto udzielił zrozumienia zjawisku niebieskiemu?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2024-06-03T02:34:00Z</dcterms:modified>
</cp:coreProperties>
</file>