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1"/>
        <w:gridCol w:w="5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gdybyś zechciał, Boże, zabić bezbożnego!* A (wy), ludzie** żądni krwi, odstąpcie*** ode mnie!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gdybyś zechciał, Boże, rozprawić się z bezbożnym! Dość mam już ludzi czyhających na krew,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Zgładzisz, Boże, niegodziwego; niech odstąpią ode mnie ludzie krwawi;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Zabiłlibyś, o Boże! niezbożnika, tedyćby mężowie krwawi odstąpili odemnie;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Jeśli, Boże, pobijesz grzeszniki, mężowie krwawi odstąpcie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Boże, obyś zgładził bezbożnego, niech krwawi mężowie idą precz ode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gdybyś zechciał, o Boże, zabić bezbożnika! Niech odstąpią ode mnie mężowie krwi chciwi!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obyś zgładził bezbożnego i sprawił, by zbrodniarze odstąpili ode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obyś raczył zgładzić bezbożnika, a wy, ludzie krwawi, odstąpcie ode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Obyś chciał zgładzić, Boże, niezbożnego, niech odstąpią ode mnie ludzie krwi żądni,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 zgładził, Boże, niegodziwego; wara ode mnie mężom krwawym.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gdybyś zechciał, Boże, uśmiercić niegodziwca! Wówczas odstąpią ode mnie ludzie winni krwi,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12:1-3&lt;/x&gt;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 (wy), ludzie MT: Ludzie 11QPs a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odstąpcie MT G: odstąpiliby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2024-06-02T20:41:42Z</dcterms:modified>
</cp:coreProperties>
</file>