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Paść się będą pierworodni biednych,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ubodzy będą odpoczywać bezpiecznie, ale twój korzeń zamorzę głodem, a twoją resztę — wybiję!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nędzarzy będą się paść, a ubodzy odpoczną bezpiecznie. Lecz twój korzeń wytępię głodem, a zabiję twoją resztkę.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odpoczną; ale korzeń twój głodem wygubię a ostatki twoje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odpoczywać będą. I wygubię głodem korzeń twój, i szczątki twe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ubodzy paść będą na moich pastwiskach i nędzarze odpoczną bezpiecznie, podczas gdy Ja uśmiercę głodem twe potomstwo i wygubię twoje 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górach paść się będą nędzarze, a ubodzy będą odpoczywać w spokoju, lecz twój ród zamorzę głodem, a twoją resztkę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ubogich zostaną nakarmieni, biedni będą odpoczywać bezpiecznie, lecz twoje potomstwo zamorzę głodem i zabiję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łąkach paść się będą ubodzy, bezpiecznie odpoczną biedacy. Lecz głodem wytępię twój korzeń, Twą resztę wybiję doszczętnie”.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mojej niwie paść będą nędzarze, ubodzy bezpiecznie odpoczną. Lecz twoje potomstwo Ja głodem wytępię, i resztki twoje wyniszczę.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пастиме бідних, а бідні мужі спочинуть в мирі. Він голодом знищить твоє насіння і вигубить твій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pierwsi z żebrzących, a żebrzący spoczną bezpiecznie; ale twój szczep wygubię głodem, a twoje szczątki będą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maluczkich, a biedni będą leżeć bezpiecznie. I uśmiercę głodem twój korzeń, a co z ciebie pozostanie, będzie zabite.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2024-05-28T01:20:23Z</dcterms:modified>
</cp:coreProperties>
</file>