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zadrżał z powodu ciebie, by wyjść ci na spotkanie. Zbudził dla ciebie cienie wszystkich wodzów* ziemi. Rozkazał wstać z tronów wszystkim królom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na dole zadrżał z powodu ciebie, mając ci wyjść na spotkanie. Zbudził dla ciebie cienie wszystkich wodzów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Rozkazał wstać z tronów 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w dole poruszyło się przez ciebie, by wyjść ci na spotkanie; dla ciebie obudziło umarłych, wszystkich książąt ziemi; rozkazało wszystkim królom narodów powstać ze swoich tronów.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piekło ze spodku wzruszyło się dla ciebie, aby tobie przychodzącemu zaszło; wzbudziło dla ciebie umarłych, wszystkich książąt ziemi; rozkazało powstać z stolic swoich i 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ze spodku ruszyło się na potkanie przyszcia twego, wzbudziłoć obrzymy. Wszyscy książęta ziemscy powstali z stolic swoich, wszytkie książęta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Podziemny Szeol poruszył się przez ciebie, na zapowiedź twego przybycia; dla ciebie obudził cienie zmarłych, wszystkich wielmożów ziemi; kazał powstać z tronów 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zadrżała w dole przez ciebie, by wyjść na twoje spotkanie, gdy przyjdziesz, dla ciebie budzi duchy wszystkich zmarłych władców ziemi, wszystkim królom narodów każe wstać z ich tronów,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zatrząsł się z twojego powodu, na wieść o tym, że przychodzisz. Budzi dla ciebie cienie wszystkich zmarłych, wszystkich władców ziemi, każe powstać z tronów 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umarłych zapanowało poruszenie na wieść o twoim przybyciu. Ze względu na ciebie budzą się uśpione duchy wszystkich możnowładców ziemi. Wszyscy władcy narodów wstają ze swoich tronów.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podziemna na twą cześć zadrżała na wieść o twoim przybyciu; dla ciebie budzi ona umarłych, wszystkich możnowładców ziemi. Wszystkim królom narodów każe powstać z ich tronów;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вдолі огірчився зустрівши тебе, встали проти тебе всі велетні, володарі землі, вони підняли з своїх престолів всіх царів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dołu, z powodu twojego przyjścia, poruszyła się przez ciebie Kraina Umarłych; rozbudza ci cienie wszystkich mocarzy ziemi, podnosi ze swoich tronów wszystkich królów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”Nawet Szeol w dole zadrżał z twego powodu, aby się z tobą spotkać, gdy przybędziesz. Z twego powodu obudził tych, którzy są bezsilni w śmierci, wszystkich kozłowatych przywódców ziemi. Sprawił, że ze swoich tronów powstali wszyscy królowie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wodzów, </w:t>
      </w:r>
      <w:r>
        <w:rPr>
          <w:rtl/>
        </w:rPr>
        <w:t>עַּתּודִים</w:t>
      </w:r>
      <w:r>
        <w:rPr>
          <w:rtl w:val="0"/>
        </w:rPr>
        <w:t xml:space="preserve"> (‘atudim), l. kozłów, &lt;x&gt;450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2024-05-28T21:59:28Z</dcterms:modified>
</cp:coreProperties>
</file>