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sądzie, w mierze, w wadze i w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krzywdy w sądzie. Nie przekłamujcie miary, wagi ani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nieprawości w sądzie, w miarach, w wagach i w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nieprawości w sądzie; w rozmierzaniu, w wadze, i w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przewrotnego w sądzie, w prawidle, w wadze i w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popełniać niesprawiedliwości w wyrokach, w miarach, w wagach, w 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nikomu krzywdy w sądzie ani co się tyczy miary, ani wagi, ani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dopuszczać się niesprawiedliwości w sądzie, w mierze długości, w wadze, w mierze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niesprawiedliwi w sądzie, w sprawach dotyczących miary, wagi i pojemności.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dopuszczajcie się nadużyć ani w sądach, ani w miarach długości, miarach wagi czy pojemności.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wypaczał prawa [przez fałszywe] miary, odważniki ani miary objętości.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несправедливости на суді, в мірах і в вагах і в мірках.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sądzie; ani w miarze, ani na wadze, ani na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dopuszczać się niesprawiedliwości przy sądzeniu, przy mierzeniu, przy ważeniu ani przy odmierzaniu 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2024-06-03T01:43:11Z</dcterms:modified>
</cp:coreProperties>
</file>