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posłuchali wszyscy książęta i cały lud, (ci), którzy weszli w przymierze, aby wypuścić na wolność, każdy swego niewolnika i każdy swoją niewolnicę, aby już nikt nie był u nich w niewoli – posłuchali i uwolnili.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i cały lud, wszyscy, którzy weszli w to przymierze i zobowiązali się do wypuszczenia na wolność swoich niewolników i niewolnic, tak by już nikt nie był u nich w niewoli, postąpili tak, jak uzgodnili, i dokonali uwolnienia.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książęta i cały lud, którzy zawarli przymierze o tym, aby każdy wypuścił wolno swego niewolnika i swą niewolnicę, by ich już nie trzymano w niewoli, usłuchali i puścili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usłuchały wszyscy książęta, i wszystek lud, którzy byli weszli w przymierze, żeby każdy wolno puścił sługę swego, i każdy służebnicę swoję, aby ich więcej nie zniewalali; usłuchali, mówię, i puścili ich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usłuchały wszytkie książęta i wszytek lud, którzy uczynili przymierze, aby wypuścił każdy niewolnika swego i każdy niewolnicę swą wolno a żeby dalej nie panowali nad nimi; a tak usłuchali i wypuścili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dostojnicy i ludzie, którzy zawarli umowę, zgodzili się wypuścić na wolność każdy swego niewolnika lub niewolnicę i nie zmuszać ich więcej do służby u siebie. Wyraziwszy zgodę, wypuścili ich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zwierzchnicy, i wszystek lud, którzy zawarli przymierze, zgodzili się na to, że każdy wypuści na wolność swojego niewolnika i swoją niewolnicę, aby ich nadal nie trzymać w niewoli; zgodzili się na to i wypuścili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oraz cały lud, którzy zawarli przymierze, zgodzili się na to, aby wypuścić na wolność swego niewolnika i swoją niewolnicę, ażeby już dłużej nie trzymać ich w niewoli. Zgodzili się i ich wypuścili.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cały lud, którzy zawarli umowę, zgodzili się uwolnić swoich niewolników i niewolnice. Przyjęli te słowa i uwolnili swych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cały lud przystępujący do układu zgodzili się, aby każdy wypuścił na wolność swego niewolnika i niewolnicę i nie trzymał ich już w niewolnictwie (zgodzili się i puścili ich wolno).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всі вельможі і ввесь нарід, що ввійшли в завіт, щоб кожний відіслав свого раба і кожний свою рабиню,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naczelnicy i cały lud, którzy wszedł w przymierze, usłuchali, by każdy puścił na wolność swojego sługę i każdy swoją służebnicę, i aby nadal się nimi nie posługiwać; usłuchali i 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wszyscy książęta usłuchali, także cały lud, który wszedł w przymierze, by każdy zwolnił swego służącego i każdy swą służącą, żeby już nie traktować ich jako sług; i usłuchali, i pozwolili im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2024-06-03T04:22:41Z</dcterms:modified>
</cp:coreProperties>
</file>