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sprowadzę nieszczęście na ten lud — owoc jego myśli, gdyż nie słuchał moich słów ani mego prawa, ale je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ziemio! Oto Ja przywiodę złe na ten lud, owoce myśli ich, przeto, że nie słuchają słów moich, ani zakonu mego, ale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przywiodę złe na ten lud, owoc myśli ich, że słów moich nie słuchali, a zakon mój porzucili.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zamierzam sprowadzić na ten naród nieszczęście; będzie to owoc ich przewrotnych zamysłów. Nie zważali bowiem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 jako owoc ich zamysłów; bo na moje słowa nie zważali i pogardzili moim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nieszczęście na ten lud jako owoc ich zamysłów. Gdyż nie zwracali uwagi na Moje słowa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sprowadzę na ten lud nieszczęście jako owoc ich knowań, bo nie zważali na moje słowa i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lud ten niedolę, owoc ich [niecnych] zamysłów, gdyż nie słuchali słów moich i Prawem moim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земле. Ось Я наводжу зло на цей нарід, плід їхнього відвернення. Бо вони не сприйняли моїх слів і відкинули мій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ziemio! Oto sprowadzę klęskę na ten naród oraz na plon ich myśli; ponieważ nie zważali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ten lud nieszczęście jako owoc ich myśli, bo nie zwracali uwagi na moje słowa, a moje prawo wciąż odrzucali”.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2024-06-01T11:39:33Z</dcterms:modified>
</cp:coreProperties>
</file>