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cię probiercą* w moim ludzie, powiernikiem jakości,** byś poznawał i badał ich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cię rzeczoznawcą, w mym ludzie powiernikiem jakości, byś poznawał i badał ich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cię basztą i wieżą wśród mego ludu, abyś poznał i zbadał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cię za basztę i za wieżę w ludu moim, abyś upatrywał i doświadczał drogi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Probierzem mocnym dałem cię w ludu moim a będziesz wiedział i doznasz dróg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cię badaczem mego ludu, byś poznał i zbadał jego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cię badaczem wśród mojego ludu, abyś poznał i badał ich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cię tym, który poddaje próbie Mój lud, i twierdzą, abyś poznał i sprawdził jego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„Nakazałem ci, abyś mój lud wypróbował. Masz poznać i sprawdzić jego czyny”.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cię probiercą wśród ludu mojego, (badającym próbę złota), byś rozpoznał i zbadał ich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Випробованим дав Я тебе у випробованих народах, і пізнаєш Мене коли Я буду випробовувати їхню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cię probiercą w Moim ludzie, strażnicą, abyś poznawał oraz doświadczał ich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”Uczyniłem cię probiercą pośród mego ludu, kimś, kto starannie przeszukuje; i będziesz zwracał uwagę, i zbadasz ich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probiercą, ּ</w:t>
      </w:r>
      <w:r>
        <w:rPr>
          <w:rtl/>
        </w:rPr>
        <w:t>בָחֹון</w:t>
      </w:r>
      <w:r>
        <w:rPr>
          <w:rtl w:val="0"/>
        </w:rPr>
        <w:t xml:space="preserve"> (bachon), hl; pod. G: δοκιμαστής. W &lt;x&gt;290 23:13&lt;/x&gt; ozn. wieżę oblężniczą.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Powiernik jakości, </w:t>
      </w:r>
      <w:r>
        <w:rPr>
          <w:rtl/>
        </w:rPr>
        <w:t>מְבַּצֵר</w:t>
      </w:r>
      <w:r>
        <w:rPr>
          <w:rtl w:val="0"/>
        </w:rPr>
        <w:t xml:space="preserve"> (mewatstser), od ּ</w:t>
      </w:r>
      <w:r>
        <w:rPr>
          <w:rtl/>
        </w:rPr>
        <w:t>בָצַר</w:t>
      </w:r>
      <w:r>
        <w:rPr>
          <w:rtl w:val="0"/>
        </w:rPr>
        <w:t xml:space="preserve"> , &lt;x&gt;300 6:27&lt;/x&gt;L. Występujące w MT słowo warownia, </w:t>
      </w:r>
      <w:r>
        <w:rPr>
          <w:rtl/>
        </w:rPr>
        <w:t>מִבְצָר</w:t>
      </w:r>
      <w:r>
        <w:rPr>
          <w:rtl w:val="0"/>
        </w:rPr>
        <w:t xml:space="preserve"> (miwtsar), bardziej odpowiadałaby wieży, co z kolei mniej harmonizuje z kontekstem.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2024-06-01T18:07:53Z</dcterms:modified>
</cp:coreProperties>
</file>