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3"/>
        <w:gridCol w:w="3118"/>
        <w:gridCol w:w="4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go wyrzucili na zewnątrz winnicy i zabili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wzięli go, wyrzucili poza winnicę* i zabili.**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wziąwszy go wyrzucili poza winnicę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go wyrzucili na zewnątrz winnicy i zabili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uczynili. Wypchnęli go poza winnicę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schwytali go, wyrzucili z winnicy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porwawszy go, wyrzucili go precz z winnicy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pojmawszy go, wyrzucili z winnice i zabili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Chwyciwszy go, wyrzucili z winnicy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pochwycili go, wyrzucili poza winnicę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schwytali go, wywlekli poza winnicę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Pojmali go więc, wyrzucili z winnicy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Porwali go więc, wyrzucili poza winnicę i zamordowali.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Złapali go więc, wywlekli poza winnicę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pochwyciwszy go wyrzucili poza winnicę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схопивши його, викинули геть із виноградника та вбили.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wziąwszy go wyrzucili na zewnątrz winnicy i odłączyli przez zabicie.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porwali go, wyrzucili na zewnątrz winnicy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Pochwycili go więc, wyrzucili z winnicy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Chwycili go więc i wyrzucili z winnicy,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Wywlekli go poza winnicę i zabili.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2:23&lt;/x&gt;; &lt;x&gt;510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2024-05-29T06:42:55Z</dcterms:modified>
</cp:coreProperties>
</file>