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nie daliście Mi jeść, pragnąłem, a nie napoiliście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nie daliście mi zjeść, zapragnąłem i nie napoiliście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byłem głodny, a nie daliście Mi jeść, byłem spragniony,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głodny, a nie daliście mi jeść,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Abowiemem łaknął,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nie daliście mi jeść, pragnąłem,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 i nie daliście Mi jeść, byłem spragniony i nie daliście Mi 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głodny, nie daliście mi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nakarmiliście Mnie. Byłem spragniony,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голодував Я, а ви не дали мені їсти; спраглим був Я, а ви не напоїли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Załaknąłem bowiem, i nie daliście mi zjeść; zapragnąłem, i nie napoiliście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łaknąłem,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jeść, spragniony, a nie napoiliście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zgłodniałem, ale nie daliście mi jeść, i odczułem pragnienie, ale 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głodny, nie nakarmiliście Mnie, gdy byłem spragniony, nie daliście Mi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2024-05-23T17:44:46Z</dcterms:modified>
</cp:coreProperties>
</file>