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oczy zostały otwarte. Jezus zaś nakazał im surowo: Pamiętajcie, niech nikt się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przykazał im surowo: Uważajcie, aby nikt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oczy ich; i przygroził im srodze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aby nikt o tem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ich. I zagroził im Jezus, mówiąc: Patrzcie, aby kto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oczy, a Jezus surowo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oczy; a Jezus przykazał im surowo,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się o tym nie dowiedział!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oczy, a Jezus stanowczo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surowo im nakazał: „Pamiętajcie, żeby nikt się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otwarły się ich oczy. A Jezus surowo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nikt o tym nie wiedział”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srodze im zagroził,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niewiedział.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nakazał im surowo: -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відкрилися їм очі. Ісус суворо наказав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щоб ніхто не довідався.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w górę ich oczy. I wburzył się gniewnym parsknięciem im Iesus powiadając: Patrzcie, żadną metodą ani jeden nie niech rozeznaje.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otwarte ich oczy; a Jezus nakazał im surowo, mówiąc: Uważajcie, aby nikt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Jeszua przykazał im surowo: "Uważajcie, żeby się ktoś o tym nie dowiedział".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przejrzały ich oczy. Jezus zaś surowo im przykazał, mówiąc: ”Baczcie, żeby się nikt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przejrzeli! Wówczas On surowo im nakazał: —Nikomu o tym nie mówcie.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2024-06-02T12:14:04Z</dcterms:modified>
</cp:coreProperties>
</file>