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9"/>
        <w:gridCol w:w="5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Mu w jakiej władzy te czynisz i kto Ci władzę tę dał aby te czyniłbyś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Go pytać: Jakim prawem to* czynisz? Albo: Kto ci dał władzę, abyś to czynił?**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mówili mu: Jaką władzą to czynisz? Lub kto ci dał władzę tę, aby to czyniłeś?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Mu w jakiej władzy te czynisz i kto Ci władzę tę dał aby te czyniłbyś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Rozpoczęli od pytania: Jakim prawem dokonujesz tych rzeczy? Kto dał Ci władzę, abyś ich dokonywał?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zapytali: Jakim prawem to czynisz? I kto dał ci władzę, żeby to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mówili do niego: Którąż to mocą czynisz? a kto ci dał tę moc, abyś to 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mu: Którąż to mocą czynisz? A ktoć dał tę władzą, abyś to 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Go: Jakim prawem to czynisz? I kto ci dał tę władzę, żebyś to 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do niego: Jaką mocą to czynisz? Albo kto ci dał tę moc, abyś to 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zapytali: Jakim prawem to czynisz? Albo kto Ci dał taką władzę, żeby to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Go: „Jakim prawem to czynisz? Kto Ci dał władzę, aby tak czynić?”.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pytali Go: „Jaką władzą to czynisz? Albo kto Ci dał taką władzę, abyś to czynił?”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zapytali: - Jakim prawem robisz to wszystko? Kto cię do tego upoważnił?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pytają Go: - Jaką mocą to czynisz? albo: Kto Cię upoważnił, abyś to 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кажуть Йому: Якою владою все це робиш? Хто дав тобі владу робити оце?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powiadali mu: W której samowolnej władzy wybycia na zewnątrz te właśnie czynisz, albo kto tobie dał samowolną władzę tę właśnie aby te właśnie czyniłbyś?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mu mówili: W jakim autorytecie to robisz? Kto ci dał ten autorytet, abyś to robił?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odezwali się do Niego: "Jaką s'michę posiadasz, że upoważnia cię do czynienia tych rzeczy? Kto dał ci tę s'michę, upoważniając cię do ich czynienia?".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odezwali się do niego: ”Mocą jakiej władzy to czynisz? Albo kto ci dał tę władzę, abyś to czynił?”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pytając Go: —Jakim prawem wyrzuciłeś ze świątyni sprzedawców? Kto dał ci taką władzę?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to, w gr. lm : te, w obu pytaniach.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2024-06-02T16:47:36Z</dcterms:modified>
</cp:coreProperties>
</file>