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3"/>
        <w:gridCol w:w="4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― przypowieść powiedział im ― Jezus. Owi zaś nie zrozumieli o czym było, co mówił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przypowieść powiedział im Jezus oni zaś nie poznali czym było co mówił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opowiedział im to porównanie,* lecz oni nie zrozumieli, co znaczy to, o czym im mówił.**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Taką przypowieść* powiedział im, Jezus. Oni zaś nie poznali, czym było, co mówił 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przypowieść powiedział im Jezus oni zaś nie poznali czym było co mówił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opowiedział im tę przypowieść, lecz oni nie pojęli jej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przypowieść powiedział im Jezus, lecz oni nie zrozumieli tego, co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im przypowieść Jezus powiedział; lecz oni nie zrozumieli tego, co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przypowieść powiedział im Jezus, lecz oni nie zrozumieli, co im 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przypowieść opowiedział im Jezus, lecz oni nie pojęli znaczenia tego, co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przypowieść powiedział im Jezus, lecz oni nie zrozumieli tego, co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przypowieść powiedział im Jezus, ale oni nie zrozumieli tego, co do nich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opowiedział im tę przypowieść, lecz oni nie zrozumieli, o czym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Taką przypowieść opowiedział im Jezus, oni jednak nie pojęli, o co chodzi w tym, co do nich 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Taką przenośnią posłużył się Jezus, ale oni nie zrozumieli tego, co chciał im powiedzieć.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 tę przypowieść, lecz oni nie zrozumieli, o czym 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Отаку притчу сказав їм Ісус. Вони не зрозуміли, що означало те, про що говорив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odwzorowanie szlaku twórczego rzekł im Iesus; owi zaś nie rozeznali co jako jedno jakościowo było które gadał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przypowieść powiedział im Jezus; ale oni nie zrozumieli czym było to, co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przemówił do nich w sposób okrężny, ale oni nie zrozumieli, o czym do nich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opowiedział im owo porównanie, ale oni nie wiedzieli, co to znaczy, o czym do nich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Słuchacze nie zrozumieli tej przypowieści opowiedzianej przez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porównanie, παροιμία, </w:t>
      </w:r>
      <w:r>
        <w:rPr>
          <w:rtl/>
        </w:rPr>
        <w:t>מָׁשָל</w:t>
      </w:r>
      <w:r>
        <w:rPr>
          <w:rtl w:val="0"/>
        </w:rPr>
        <w:t xml:space="preserve"> (maszal), to: przypowieść, przysłowie, podobieństwo, alegoria, bajka, zagadka, powiastka z ukrytym morałem (&lt;x&gt;500 10:6&lt;/x&gt;L.).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9:32&lt;/x&gt;; &lt;x&gt;500 16:25&lt;/x&gt;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Porównanie.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2024-06-02T22:31:46Z</dcterms:modified>
</cp:coreProperties>
</file>