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21"/>
        <w:gridCol w:w="4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― Jezus: Amen, amen mówię wam, że JA JESTEM ― bramą ―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 Jezus amen amen mówię wam że Ja jestem drzwi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znów im powiedział: Ręczę i zapewniam was, Ja jestem* bramą** dla owiec.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znów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ja jestem bramą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 Jezus amen amen mówię wam że Ja jestem drzwi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zwrócił się do nich ponownie: Ręczę i zapewniam: Ja jestem bramą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znowu powiedział do nich: Zaprawdę, zaprawdę powiadam wam: Ja jestem drzwiami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zasię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iżem ja jest drzwiami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zasię Jezus: Zaprawdę, zaprawdę wam powiadam, iżem ja jest drzwiami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Powtórnie więc powiedział do nich Jezus: Zaprawdę, zaprawdę, powiadam wam: Ja jestem bramą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znowu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Ja jestem drzwiami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ponownie oznajmił: Zapewniam, zapewniam was, Ja jestem bramą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zaczął więc ponownie mówić: „Uroczyście zapewniam was: To Ja jestem bramą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zatem znowu do nich przemówił: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mówię wam: tą bramą owiec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zasię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wam, iżem ja jest drzwiami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 znowu: - Zaprawdę, zaprawdę powiadam wam: Ja jestem bramą do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Отже, знову сказав [їм]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я - двері для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na powrót Iesus: Istotne istotnego powiadam wam że ja jakościowo jestem te drzwi tych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znów im powiedział: Zaprawdę, zaprawdę powiadam wam, że ja jestem bramą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 więc jeszcze raz: "Tak jest! Mówię wam, że ja jestem bramą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znowu rzekł: ”Zaprawdę, zaprawdę wam mówię: Ja jestem drzwiami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Wyjaśnił więc: —Zapewniam was: To Ja jestem bramą owczarni.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&lt;x&gt;230 118:20&lt;/x&gt;; &lt;x&gt;470 7:13-14&lt;/x&gt;; &lt;x&gt;500 10:9&lt;/x&gt;; &lt;x&gt;500 14:6&lt;/x&gt;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2024-06-02T19:47:42Z</dcterms:modified>
</cp:coreProperties>
</file>