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71"/>
        <w:gridCol w:w="4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Jezus: Dzieci, nie coś do jedzenia macie? Odpowiedzieli Mu: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Jezus dzieciątka czy coś do jedzenia macie odpowiedzieli Mu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Jezus zwrócił się do nich: Chłopcy! Nie macie jakiejś ryby na chleb?* ** Odpowiedzieli Mu: 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Dzieci, czy coś do posiłku* macie?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Nie.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Jezus dzieciątka czy coś do jedzenia macie odpowiedzieli Mu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Jezus zawołał w ich stronę: Chłopcy! Nie złowiliście czegoś do zjedzenia? Odpowiedzieli: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zapytał ich: Dzieci, czy macie co jeść? Odpowiedzieli mu: Nie mamy.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"Rzekł im tedy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Dzieci! a macież co jeść?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Nie mamy.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Jezus: Dzieci, a macie ryby? Odpowiedzieli mu: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 do nich: Dzieci, macie coś do jedzenia? Odpowiedzieli Mu: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więc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Dzieci! Macie co do zjedzenia?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zapytał ich: Dzieci, czy macie coś do jedzenia? Odpowiedzieli Mu: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zapytał ich: „Dzieci! Nie macie nic do jedzenia?”. Odpowiedzieli Mu: „Nie”.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zawołał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„Dzieci, czy macie coś do zjedzenia?”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„Nie”.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tedy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Dziatki, maciesz co ku jedzeniu?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- Dzieci, macie coś do jedzenia: - Nie - odpowiedzieli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Діти, чи є у вас щось поїсти?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Відповіли йому: 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więc im wiadomy Iesus: Dzieci, czy może coś jako doistotną dostawkę do jedzenia macie? Odróżnili się w odpowiedzi jemu: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mówi: Dzieci, czy ktoś ma posiłek? Odpowiedzieli mu: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"Nie macie żadnych ryb, co?". "Nie" - odrzekli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nich: ”Dzieciątka, czy macie coś do jedzenia?” Odpowiedzieli mu: ”Nie!”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zawołał do nich: —Kochani! Macie coś do jedzenia? —Nie, nic—odpowiedzieli.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czegoś do zjedzenia, προσφάγιον, hl; pytania zaczynające się od μή domagają się w gr. przeczącej odpowiedzi.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24:41-42&lt;/x&gt;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 jedzenia z chlebem.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2024-06-02T14:15:24Z</dcterms:modified>
</cp:coreProperties>
</file>