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te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 I my jesteśmy ludźmi podobnymi do was,* a głosimy wam ewangelię,** abyście odwrócili się od tych marności*** do Boga żywego,**** który stworzył niebo i ziemię, i morze, i wszystko, co w nich jest,*****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"Mężowie, dlaczego to* czynicie? I my mającymi podobne doznania jesteśmy do was ludźmi, głoszącymi dobrą nowinę, (aby) wy od tych czczych zawracać** do Boga żyjącego, który uczynił niebo i ziemię, i morze, i wszystkie (te) w nich;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(te)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robicie?! Jesteśmy ludźmi, podobnie jak wy! Głosimy wam dobrą nowinę, abyście się odwrócili od tych marności do Boga żywego, który stworzył niebo i ziemię, morze oraz to, co je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co robicie? My też jesteśmy ludźmi, podlegamy tym samym doznaniom co wy. Głosimy wam, abyście się odwrócili od tych marności do Boga żywego, który stworzył niebo, ziemię, morze i wszystko,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Mężowie! cóż to czynicie? I myśmyć ludzie, tymże biedom jako i wy poddani, którzy wam opowiadamy, abyście się od tych marności nawrócili do Boga żywego, który uczynił niebo i ziemię i morze, i wszystko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przeszłych wieków dopuszczał wszytkim poganom chodzić ich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co wy robicie! My także jesteśmy ludźmi, podobnie jak wy podlegamy cierpieniom. Nauczamy was, abyście odwrócili się od tych marności do Boga żywego, który stworzył niebo i ziemię, i morze, i wszystko, co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wołając: Ludzie, co robicie? I my jesteśmy tylko ludźmi, takimi jak i wy, zwiastujemy wam dobrą nowinę, abyście się odwrócili od tych marnych rzeczy do Boga żywego, który stworzył niebo i ziemię, i morze,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czynicie! My także jesteśmy ludźmi, podobnie jak wy. Głosimy wam Dobrą Nowinę, abyście od tych marności odwrócili się do Boga żywego, który stworzył niebo i ziemię, i morze, i wszystko, co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„Ludzie! Co wy robicie? Jesteśmy tylko ludźmi i podobnie jak wy podlegamy cierpieniom. Głosimy wam Ewangelię, abyście odwrócili się od bezużytecznych bożków, a zwrócili się do Boga żywego. To On stworzył niebo i ziemię, morze i wszystko,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wołali: „Ludzie, co wy robicie!? Przecież my ludźmi jesteśmy tak samo wrażliwymi na cierpienia jak wy, a wam głosimy ewangelię, abyście się odwrócili od tych tu daremnych [kultów] ku Bogu naprawdę żyjącemu. On stworzył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Ludzie! Co robicie? Przecież jesteśmy zwykłymi śmiertelnikami jak wy! Głosimy wam Dobrą Nowinę po to, żebyście odstąpili od tych nędznych bożków i zwrócili się do żywego Boga, który stworzył niebo i ziemię, morze i wszystko, co w nich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ʼLudzie, co wy czynicie, przecież my, podobnie jak wy, jesteśmy tylko ludźmi, podlegającymi cierpieniom. Głosimy wam dobrą nowinę, abyście odstąpili od rzeczy próżnych do Boga żywego, który stworzył niebo i ziemię, morza i wszystko,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ви робите? І ми подібні до вас, люди, що благовістимо вам відвертатися від цих марнот до живого Бога, який створив небо, землю, море і все, що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Mężowie, dlaczego te rzeczy czynicie? My także jesteśmy podobnymi do was ludźmi i głosimy dobrą nowinę, byście zawrócili od tych bezużytecznych rzeczy do Boga Żyjącego, który stworzył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"Ludzie! Czemu to robicie? Jesteśmy tylko ludźmi, tak jak i wy! Głosimy wam Dobrą Nowinę - odwróćcie się od tych bezwartościowych rzeczy do żywego Boga, który uczynił niebo i ziemię, i morze, i wszystko, co w nich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”Mężowie, dlaczego to czynicie? My też jesteśmy ludźmi i podlegamy tym samym ułomnościom, co wy, a oznajmia my wam dobrą nowinę, abyście się odwrócili od tych próżnych rzeczy do żywego Boga, który uczynił niebo i ziemię, i morze,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—Ludzie! Co robicie?! Tak samo jak wy, jesteśmy tylko ludźmi! Przynieśliśmy wam dobrą nowinę, abyście odwrócili się od tych martwych bożków i zwrócili się ku żywemu Bogu, który stworzył niebo, ziemię, morze oraz wszystko, co w nich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10:26&lt;/x&gt;;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32:21&lt;/x&gt;; &lt;x&gt;90 12:21&lt;/x&gt;; &lt;x&gt;300 14:22&lt;/x&gt;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1:16&lt;/x&gt;; &lt;x&gt;510 15:19&lt;/x&gt;; &lt;x&gt;510 26:18&lt;/x&gt;; &lt;x&gt;590 1:9&lt;/x&gt;; &lt;x&gt;650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&lt;x&gt;20 20:11&lt;/x&gt;; &lt;x&gt;290 37:16&lt;/x&gt;; &lt;x&gt;300 32:17&lt;/x&gt;; &lt;x&gt;230 146:6&lt;/x&gt;; &lt;x&gt;730 14:7&lt;/x&gt;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„wy (...) zawracać"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2024-06-02T11:23:45Z</dcterms:modified>
</cp:coreProperties>
</file>