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o drodze Pana i wrząc duchem mówił i nauczał uważnie o Panu wiedząc jedynie o 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żarliwy w duchu* mówił i nauczał dokładnie tego, co dotyczyło Jezusa, zaznajomiony tylko z chrztem Jana.**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był pouczającym* (o) drodze Pana i wrząc duchem mówił i nauczał dokładnie (tych)** o Jezusie, wiedząc jedynie (o) polaniu Jana.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(o) drodze Pana i wrząc duchem mówił i nauczał uważnie o Panu wiedząc jedynie (o) 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Obeznany był też z drogą Pana i z żarem, z głębi ducha, przemawiał i dobrze uczył o tym, co dotyczyło Jezusa. Wiedział jednak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pałając duchem, mówił i nauczał starannie o Panu,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wprawiony w drogę Pańską, a pałając w duchu, mówił i nauczał pilnie o Panu,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nauczony w drodze Pańskiej, a zapalony duchem mówił i nauczał pilnie tego, co się tknie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Pańską, przemawiał z wielkim zapałem i nauczał dokładnie tego, co dotyczyło Jezusa, znając tylko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Pańską, a pałając duchem przemawiał i nauczał wiernie tego, co się odnosi do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Drogę Pana, przemawiał z wielkim zapałem i nauczał dokładnie tego, co dotyczyło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również drogę Pana. Przemawiał z wielkim zapałem i wiernie przekazywał naukę o Jezusie, chociaż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on już pewne pouczenia o drodze Pańskiej i teraz z zapałem ducha przemawiał i dokładnie wykładał o tym, co dotyczy Jezusa, choć chrzest znał tylko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wprowadzony w zasady chrześcijańskiej wiary i z wielkim zapałem przemawiał, gorliwie nauczając o Jezusie, chociaż sam przyjął tylko chrzest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Pana. Pełen zapału nauczał wiernie o tym, co dotyczy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наставлений на Господню дорогу, і, палаючи духом, упевнено говорив і навчав про Ісуса, знаючи тільки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informował o drodze Pana oraz pałając duchem, mówił i skrupulatnie nauczał odnośnie Pana,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pouczony o Drodze Pańskiej i z wielkim duchowym zapałem przemawiał i nauczał prawidłowo o faktach dotyczących Jeszui, wiedział jednak tylko o zanurzeniu Jochananowym.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ustnie pouczony o drodze Pana, a pałając duchem, prawidłowo mówił i nauczał o Jezusie, lecz wiedział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Sporo już wiedział o „drodze Pana” i z wielkim zapałem przemawiał na temat Jezusa, choć znał tylko chrzest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&lt;x&gt;490 7:29&lt;/x&gt;; &lt;x&gt;510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pouczającym" - hellenistyczna forma zamiast klasycznej "pouczał".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nauk, proroctw.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2024-05-31T19:43:03Z</dcterms:modified>
</cp:coreProperties>
</file>