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25:13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Dni zaś gdy przeminęły pewne Agryppa król i Bernike przyszli do Cezarei zamierzywszy pozdrowić Festusa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 upływie kilku dni przybyli do Cezarei król Agryppa* ** i Berenike*** i powitali Festusa.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Dni zaś (kiedy przeminęły) pewne, Agryppa, król, i Berenike przyszli* do Cezarei, pozdrowiwszy Festusa.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Dni zaś gdy przeminęły pewne Agryppa król i Bernike przyszli do Cezarei zamierzywszy pozdrowić Festusa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 kilku dniach przybyli do Cezarei król Agryppa oraz Berenike i powitali Festusa.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po upływie kilku dni przyjechali do Cezarei król Agryppa i Berenike, aby powitać Festusa.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gdy wyszło kilka dni, król Agrypa i Bernice przyjechali do Cezaryi, witać Festa.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wyszło kilka dni, Agryppa król i Bernice zjechali do Cezarejej witać Festa.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 upływie kilku dni król Agryppa i Berenike przybyli do Cezarei powitać Festusa.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po upływie kilku dni przybyli do Cezarei król Agryppa i Berenika, i powitali Festusa.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Po upływie kilku dni król Agryppa i Berenike przybyli do Cezarei, żeby powitać Festusa.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Kilka dni później do Cezarei przybył król Agryppa i Berenike, aby powitać Festusa.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Po paru dniach przybyli do Cezarei, do Festusa z wizytą, król Agryppa i Berenike.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Kilka dni później przybyli do Cezarei król Agryppa i Berenika powitać Festusa.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Po upływie kilku dni do Cezarei przybył król Agryppa z Bereniką na powitanie Festusa.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 минуло ж кілька днів, цар Агриппа і Верніка прибули до Кесарії поздоровити Феста. Коли ж перебули там багато днів, Фест розповів цареві про Павла, кажучи: Є один чоловік, в'язень, залишений Феліксом,</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kiedy minęło kilka dni, przybyli do Cezarei: król Agryppa i Berynika życzliwie witać Festusa.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Po kilku dniach do Cezarei przybyli król Agryppa i Berenike złożyć Festusowi uszanowanie.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Po kilku dniach król Agryppa oraz Berenike przybyli do Cezarei złożyć Festusowi kurtuazyjną wizytę.</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Jakiś czas później przybyli do Festusa w odwiedziny król Agryppa wraz z żoną Berenike.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Agryppa : Herod Agryppa II, Ἡρῴδης, od ἥρως i ᾠδη, czyli: hymn bohatera; Ἀγρίππας, od ἄγριος i ἵππος, czyli: dziki koń, syn Agryppy I z &lt;x&gt;510 12:20-23&lt;/x&gt;, panował w 48-53 r. po Chr. Zmarł ok. 100 r. po Chr. w Rzymie, w trzecim roku panowania cesarza Trajana. Po śmierci Heroda, króla Chalkis, w 48 r. po Chr., Klaudiusz przekazał mu tron. Łukasz ma rację, nazywając go królem, choć nie był on królem Judei. Klaudiusz dał mu też prawo zarządzania świątynią oraz prawo wyznaczania arcykapłana. Potem otrzymał on również tetrarchie Filipa i Lizaniasza. Był on ostatnim żydowskim królem na ziemiach Izraela, choć nie w Judei. Naraził się Żydom przez to, że wybudował sobie pałac przy murze świątynnym, z widokiem na świątynię, oraz przez częste zmiany na stanowisku arcykapłana. Na stolicę obrał sobie Cezareę Filipową, którą na cześć cesarza nazwał Neronią. Co do Berenike, zob. &lt;x&gt;510 25:13&lt;/x&gt;L.</w:t>
      </w:r>
    </w:p>
  </w:footnote>
  <w:footnote w:id="3">
    <w:p>
      <w:pPr>
        <w:pStyle w:val="FootnoteText"/>
      </w:pPr>
      <w:r>
        <w:rPr>
          <w:rStyle w:val="FootnoteReference"/>
        </w:rPr>
        <w:t>2)</w:t>
      </w:r>
      <w:r>
        <w:t xml:space="preserve"> </w:t>
      </w:r>
      <w:r>
        <w:t>&lt;x&gt;510 25:23&lt;/x&gt;; &lt;x&gt;510 26:30-31&lt;/x&gt;</w:t>
      </w:r>
    </w:p>
  </w:footnote>
  <w:footnote w:id="4">
    <w:p>
      <w:pPr>
        <w:pStyle w:val="FootnoteText"/>
      </w:pPr>
      <w:r>
        <w:rPr>
          <w:rStyle w:val="FootnoteReference"/>
        </w:rPr>
        <w:t>3)</w:t>
      </w:r>
      <w:r>
        <w:t xml:space="preserve"> </w:t>
      </w:r>
      <w:r>
        <w:t>Berenike, Βερενίκη, zlatynizowane Φερενίκη, czyli: niosąca zwycięstwo, siostra Agryppy II. Gdy w 48 r. po Chr. owdowiała po swoim drugim mężu Herodzie, królu Chalkis, który też był jej stryjem, zamieszkała z bratem. Dla uciszenia pogłosek o jej nieprawym związku z bratem postanowiła wyjść za Polemona, króla Cylicji, ale wkrótce porzuciła go i wróciła do brata (&lt;x&gt;510 25:13&lt;/x&gt;L.).</w:t>
      </w:r>
    </w:p>
  </w:footnote>
  <w:footnote w:id="5">
    <w:p>
      <w:pPr>
        <w:pStyle w:val="FootnoteText"/>
      </w:pPr>
      <w:r>
        <w:rPr>
          <w:rStyle w:val="FootnoteReference"/>
        </w:rPr>
        <w:t>4)</w:t>
      </w:r>
      <w:r>
        <w:t xml:space="preserve"> </w:t>
      </w:r>
      <w:r>
        <w:t>Lepiej byłoby: przybyli.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2024-05-29T17:11:44Z</dcterms:modified>
</cp:coreProperties>
</file>