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72"/>
        <w:gridCol w:w="47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trzymał się ich oczekując coś od nich wziąć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przyjrzał się im, oczekując, że coś od nich otrzyma.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zwracał się do nich, oczekując coś od nich wziąć*.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zaś trzymał się ich oczekując coś od nich wziąć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Tamten uczynił to — w oczekiwaniu, że coś od nich otrzyma.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więc spojrzał na nich uważnie, spodziewając się, że coś od nich otrzyma.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on z pilnością patrzał na nie, spodziewając się co wziąć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patrzył na nie, spodziewając się co wziąć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 na nas! A on patrzył na nich, oczekując od nich jałmużny.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spojrzał na nich uważnie, spodziewając się, że od nich coś otrzyma.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zwrócił się ku nim, czegoś od nich oczekując.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patrzył na nich, oczekując, że coś otrzyma.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więc zwrócił się do nich, mając nadzieję, że coś od nich otrzyma.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Popatrzył więc na nich, myśląc, że coś dostanie,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zainteresowaniem skierował na nich oczy, spodziewając się, że coś otrzyma.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пильно дивився на них, сподіваючись щось від них одержати.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ten skierował się ku nim, spodziewając się coś od nich wziąć.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Kaleka utkwił w nim wzrok, spodziewając się, że coś od nich dostanie.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zwrócił się więc ku nim, spodziewając się coś od nich otrzymać.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Kaleka spojrzał na nich z nadzieją, że zaraz coś od nich dostanie.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"wziąć" - zależne od "oczekując". Składniej: "oczekując, że coś od nich otrzyma".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2024-06-04T08:11:19Z</dcterms:modified>
</cp:coreProperties>
</file>