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1"/>
        <w:gridCol w:w="5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― Synu Jego ― co stał się z  nasienia Dawida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Jego który stał się z nasienia Dawida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swoim Synu, pochodzącym z nasienia Dawida* według ciała,**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Synu Jego, (który stał się)* z nasienia** Dawida co do ciała,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Jego który stał się z nasienia Dawida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Dotyczy ona Jego Syna, który według ciała jest potomkiem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jego Synu, Jezusie Chrystusie, naszym Panu, który według ciała pochodził z potomstwa Dawida;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swoim, który się narodził z nasienia Dawidowego według ciała;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swoim, który się zstał jemu z nasienia Dawidowego wedle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[Jest to Ewangelia] o Jego Synu – pochodzącym według ciała z rodu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swoim, potomku Dawida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Ewangelii o Jego Synu, pochodzącym według ciała z rodu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Ewangelia o Bożym Synu, Jezusie Chrystusie, Panu naszym. Według ciała - pochodził z rodu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swoim Synu, pochodzącym według ciała z rodu Dawida,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ona o jego Synu, który jako człowiek pochodzi z rodu Dawida,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Dotyczy ona Jego Syna, który - co do ciała - należy do pokolenia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свого Сина, що тілом був з Давидового 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Jego Syna, który według cielesnej natury urodził się z nasienia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Dotyczy ona Jego Syna - fizycznie pochodzi On od Dawida;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dotyczące jego Syna, który według ciała pochodził z potomstwa dawidowego,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[3-4]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to dobra nowina o Jego Synu, potomku króla Dawida—Jezusie Chrystusie, naszym Panu. On to, dzięki Duchowi Świętemu, przez zmartwychwstanie okazał się pełnym mocy Synem Bożym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pochodzeniu Jezusa od Dawida, zob. &lt;x&gt;470 1:1&lt;/x&gt;, 6, 20; &lt;x&gt;490 1:27&lt;/x&gt;; &lt;x&gt;500 7:42&lt;/x&gt;; &lt;x&gt;510 13:23&lt;/x&gt;.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1:1&lt;/x&gt;; &lt;x&gt;470 20:30&lt;/x&gt;; &lt;x&gt;470 22:42&lt;/x&gt;; &lt;x&gt;620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Jeśli imiesłów grecki przekładany jest na zdanie względne lub okolicznikowe, sygnalizują to tu i w następnych księgach nawiasy.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2024-06-02T12:38:19Z</dcterms:modified>
</cp:coreProperties>
</file>