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2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napisane jest, że: Z powodu Ciebie jesteśmy uśmiercani cały ― dzień, zostaliśmy uznani jak owce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[przeznaczone 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ze względu na Ciebie jesteśmy uśmiercani cały dzień zostaliśmy poczytani jak owce ku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napisano:* Z powodu ciebie cały dzień nas zabijają,** uważani jesteśmy za owce (przeznaczone) na rzeź.***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napisane, że: Gwoli Ciebie uśmiercani jesteśmy cały dzień, zostaliśmy policzeni jako owce zabicia.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ze względu na Ciebie jesteśmy uśmiercani cały dzień zostaliśmy poczytani jak owce (ku)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napisane: Z powodu Ciebie co dzień nas zabijają, traktują jak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Z powodu ciebie przez cały dzień nas zabijają, uważają nas za owce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Dla ciebie cały dzień zabijani bywamy, poczytaniśmy jako owce na rzeź naznaczone;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jest napisano: Iż dla ciebie cały dzień bywamy martwieni, jesteśmy poczytani jako owce na rzeź).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 napisane: Z powodu Ciebie zabijają nas przez cały dzień, uważają nas za owce na rzeź przeznaczone.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Z powodu ciebie co dzień nas zabijają, Uważają nas za owce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Z powodu Ciebie zabijają nas przez cały dzień, uważają nas za owce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 napisane: Z powodu Ciebie zabijają nas cały dzień, uważają nas za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„Z powodu Ciebie na śmierć jesteśmy skazywani przez cały dzień. Uznano nasza rzeźne owce”.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mówi Pismo: Dla ciebie wszyscy jesteśmy narażeni na śmierć każdego dnia, jesteśmy jak owce. pędzone na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ʼZe względu na Ciebie przez cały dzień ponosimy śmierć, oceniono nas jak owce przeznaczone na rzeźʼ.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як написано: За тебе нас убивають щодня, ми вважаємо себе за овець, призначених на заріз.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Dla ciebie cały czas jesteśmy uśmiercani, zostaliśmy policzeni podobnie jak owce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powiada Tanach: "Ze względu na Ciebie zabijają nas przez cały dzień, uważają nas za owce na rzeź przeznaczone".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”Ze względu na ciebie jesteśmy przez cały dzień uśmiercani, zostaliśmy uznani za owce na rzeź”.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„Z Twojego powodu przez cały dzień usiłują nas zabić, traktują nas jak owce przeznaczone na rzeź”.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za MT lub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2024-06-02T22:01:01Z</dcterms:modified>
</cp:coreProperties>
</file>