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zjawiam się u was osobiście, niektórzy wpadli w zarozumiałość.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wbili się w pychę, jakbym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niektórzy nadęli, jakobym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Jakobych nie miał przyść do was, tak się niektórzy nadęli.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Przechwalali się niektórzy, dumni z tego, że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wzbili się w pychę, myśląc, że nie przyjdę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wbili się w pychę, jakbym nie miał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do was nie przychodzę, niektórzy wpadli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sam nie przychodzę do was, niektórzy się rozzuchwalili.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butnie głoszą, że ja do was nie przyjdę,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unieśli się pychą, ponieważ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деякі загорділи, наче я не мав би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 do was nie przychodzę, niektórzy nadęli się próżnością.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przybyłem do was w odwiedziny, niektórzy z was zrobili się butni.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nadęci, jak gdybym już wcale nie miał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odwiedzałem was, niektórzy zaczęli popadać w pychę.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2024-06-03T09:55:13Z</dcterms:modified>
</cp:coreProperties>
</file>