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powinien być gościnny, kochający to, co dobre, rozsądny, sprawiedliwy, oddany sprawie,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dobro, roztropny, sprawiedliwy, święty, powściągliwy;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dobre miłujący, roztropny, sprawiedliwy, świętobliwy,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wdzięcznie goście przyjmujący, dobrotliwy, trzeźwy, sprawiedliwy, święty,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gościnnym, miłującym dobro, rozsądnym, sprawiedliwym, pobożnym, powściągliwym,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zamiłowany w tym, co dobre, roztropny,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gościnny, kochający dobro, rozsądny, sprawiedliwy, pobożny,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będzie gościnny, kochający dobro, roztropny, sprawiedliwy, święty, opanowany.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dla przybyszów uprzejmy, życzliwy temu, co dobre, roztropny, sprawiedliwy, pobożny, wstrzemięźliwy,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gościnny, kochający dobro, rozumny, sprawiedliwy, sumienny, opanowany,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miłujący dobro, skromny,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гостинним, добролюбним, мудрим, справедливим, побожним, стриманим,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wstrzemięźliwy;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musi być gościnny, rozmiłowany w dobru, trzeźwym myśleniu, prawości, świętości i 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dobroć, trzeźwego umysłu, prawy, lojalny, panujący nad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powinien być gościnny, kochający dobro, rozsądny, prawy, pobożny i opanowany.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2024-06-01T03:00:52Z</dcterms:modified>
</cp:coreProperties>
</file>