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wykonują wszystkie polecenia swych panów, w sposób budzący zadowolenie i bez przeciwstawiania się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nauczaj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byli poddani swoim panom i we wszystkim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podobali, nie sprzeciwiając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nauczaj, aby byli poddani panom swoim, we wszystkiem się im podobając, nie odmawiając,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aby panom swym byli poddani, we wszytkim się podobając, nie sprzeciwiając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poddani swoim panom we wszystkim, niech się starają im przypodobać, niech się im nie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ulegli swoim panom we wszystkim, niech będą chętni, nie przeciwstawiają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ucz, aby we wszystkim byli poddani swoim panom, zyskiwali ich względy, nie sprzeciwiali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swoim panom. Niech starają się przypodobać im, a nie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niewolnicy będą oddani swym panom we wszystkim, niech będą uprzejmi, nie krnąbrni,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zawsze z ochotą i bez sprzeciwu okazują posłuszeństwo swoim panom;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poddani swoim panom, niech będą chętni, niech się im nie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щоб корилися в усьому своїм панам, були добровгодні, не перечили,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we wszystkim podporządkowani swoim panom, niech będą mili, nie oponujący,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niewolnikom, aby byli ulegli swym panom we wszystkim, aby spełniali życzenia bez niegrzecznych komentarzy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swym właścicielom i starają się ich zadowolić, nie odpowiadając hardo,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całkowicie poddani swoim panom. Niech chętnie im służą, nie sprzeciwiają się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2024-06-02T17:45:57Z</dcterms:modified>
</cp:coreProperties>
</file>