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6"/>
        <w:gridCol w:w="4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uznawszy za sprawiedliwych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Owego łasce, dziedzicami stali się według nadziei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zostawszy uznanymi za sprawiedliwych w Tego łasce dziedzice stalibyśmy się według nadziei życia wiecznego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usprawiedliwieni Jego łaską,* stali się dziedzicami** według nadziei życia wiecznego.***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dawszy się uznać za sprawiedliwych Jego łasce, dziedzicami stalibyśmy się według nadziei życia wiecznego.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zostawszy uznanymi za sprawiedliwych (w) Tego łasce dziedzice stalibyśmy się według nadziei życia wiecznego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abyśmy, usprawiedliwieni Jego łaską, stali się dziedzicami, zgodnie z nadzieją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Abyśmy, usprawiedliwieni jego łaską, stali się dziedzicami zgodnie z nadzieją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usprawiedliwieni będąc łaską jego, stali się dziedzicami według nadziei żywota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usprawiedliwieni łaską jego, byli dziedzicami według nadzieje żywota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usprawiedliwieni Jego łaską stali się w nadziei dziedzicami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Abyśmy, usprawiedliwieni łaską jego, stali się dziedzicami żywota wiecznego, którego nadzieja nam przyświeca.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usprawiedliwieni dzięki Jego łasce, zgodnie z nadzieją stali się dziedzicami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usprawiedliwieni przez Jego łaskę stali się - zgodnie z nadzieją - dziedzicami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abyśmy z Jego łaski uzyskawszy sprawiedliwość, w nadziei już stali się posiadaczami życia wiecznego.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życie wieczne stało się naszym dziedzictwem, o czym nie wątpimy, ponieważ on łaskawie darował nam winy.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abyśmy, usprawiedliwieni Jego łaską, odziedziczyli - w co ufamy -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щоб, оправдавшись його ласкою, ми за надією стали спадкоємцями вічного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zostali uznani sprawiedliwymi z Jego łaski oraz stali się dziedzicami, w zgodzie z nadzieją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to, abyśmy dzięki Jego łasce mogli zostać uznani przez Boga za sprawiedliwych i stać się dziedzicami, z niewzruszoną nadzieją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abyśmy, uznani za prawych na mocy jego niezasłużonej życzliwości, stali się dziedzicami według nadziei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łasce Boga, zostaliśmy uniewinnieni, abyśmy mogli otrzymać dar życia wiecznego. Ono stało się naszą nadzieją!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3:24&lt;/x&gt;; &lt;x&gt;520 5:15&lt;/x&gt;; &lt;x&gt;550 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8:17&lt;/x&gt;; &lt;x&gt;550 3:29&lt;/x&gt;; &lt;x&gt;550 4:7&lt;/x&gt;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1:16&lt;/x&gt;; &lt;x&gt;630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2024-06-02T17:56:34Z</dcterms:modified>
</cp:coreProperties>
</file>