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15"/>
        <w:gridCol w:w="53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dom jest budowany przez kogoś Tym zaś wszystkie który zbudował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dom jest przez kogoś budowany, tym zaś, który wszystko zbudował,* jest Bóg.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bowiem dom jest budowany przez kogoś, (Tym) zaś, wszystko (który zbudował),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dom jest budowany przez kogoś (Tym) zaś wszystkie który zbudował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dom — jak wiadomo — ma swego budowniczego, Bóg natomiast jest tym, który zbudował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każdy dom jest przez kogoś zbudowany, lecz tym, który wszystko zbudował, jest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każdy dom bywa budowany od kogo; ale który wszystkie rzeczy zbudował, Bóg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każdy dom bywa budowan od kogo, a który wszytko stworzył, Bóg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dom jest przez kogoś zbudowany, a Tym, który zbudował wszystko, jest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każdy dom jest przez kogoś budowany, lecz tym, który wszystko zbudował, jest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dom bowiem jest przez kogoś zbudowany, budowniczym zaś wszystkiego jest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dom jest przez kogoś zbudowany, a budowniczym wszystkiego jest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dom jest przez kogoś zbudowany, a Bóg tym, który wszystko zbudował.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dom ma swojego budowniczego, lecz Bóg zbudował wszystko.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dom bywa przez kogoś zbudowany, a tym, który wszystko zbudował, jest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Адже кожний будинок хтось будує, а той, хто збудував усе, - Бог.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każdy dom jest budowany przez kogoś, zaś Tym, który wszystko zbudował jest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każdy dom został przez kogoś zbudowany, lecz tym, który zbudował wszystko, jest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Oczywiście każdy dom jest przez kogoś zbudowany, ale tym, który zbudował wszystko, jest,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dom ma swojego budowniczego, a stwórcą wszystkiego jest Bóg.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1:1&lt;/x&gt;; &lt;x&gt;530 3:9&lt;/x&gt;; &lt;x&gt;540 5:1&lt;/x&gt;; &lt;x&gt;560 2:10&lt;/x&gt;; &lt;x&gt;650 11:10&lt;/x&gt;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2024-06-03T15:46:58Z</dcterms:modified>
</cp:coreProperties>
</file>