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19"/>
        <w:gridCol w:w="48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będę zawsze wam przypominać o tych, chociaż świadomi będąc i utwierdzonymi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[was]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będącej obecną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zaniedbam wam zawsze przypominać o tych chociaż wiedząc i którzy są utwierdzeni w będącej obecną prawdzie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zamierzam wciąż wam przypominać* o tych (sprawach), chociaż zostaliście uświadomieni i utwierdzeni** w obecnej prawdzie.***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będę zamierzał* zawsze wam przypominać o tych, chociaż (wiecie) i (jesteście postawieni mocno) w będącej obecną prawdzie.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zaniedbam wam zawsze przypominać o tych chociaż wiedząc i którzy są utwierdzeni w będącej obecną prawdzie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— chociaż znacie przekazaną wam prawdę i jesteście w niej utwierdzeni — chcę wam ciągle powtarzać te sprawy.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zaniedbam zawsze wam o tych sprawach przypominać, chociaż je znacie i utwierdzeni jesteście w obecnej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nie zaniedbam was zawsze upominać o tych rzeczach, chociażeście umiejętni i utwierdzeni w teraźniejszej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pocznę was zawsze upominać około tego, chociaż wiedzących i utwierdzonych was w teraźniejszej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dlaczego będę zawsze wam przypominał o tym, choć tego świadomi jesteście i umocnieni w obecnej [wśród was]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zamierzam zawsze przypominać wam te sprawy, chociaż o nich wiecie i utwierdzeni jesteście w prawdzie, którą macie.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zamierzam ciągle wam przypominać o tych sprawach, chociaż je znacie i jesteście umocnieni w prawdzie, która wśród was jest obecna.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zawsze wam będę o tym przypominał, chociaż dobrze to wiecie i jesteście utwierdzeni w przyjętej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będę wam bez przerwy o tym przypominał, nawet jeśli to wiecie i utwierdzeni jesteście w obecnej już prawdzie.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 zawsze będę wam o tym przypominał, chociaż dobrze to wiecie i jesteście utwierdzeni w prawdzie, jaka została wam przekazana.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wciąż przypominać wam będę o tym, choć wiecie i jesteście utwierdzeni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Задля цього буду постійно нагадувати вам про це, хоч ви й знаєте, і впевнені в теперешній правді.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zaniecham wam zawsze przypominać o tych sprawach, chociaż widzicie oraz jesteście mocno postawieni na tej prawdzie, która jest blisko.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tej przyczyny zawsze będę wam przypominał o tych rzeczach, mimo że o nich wiecie i jesteście mocno utwierdzeni w tej prawdzie, którą już macie.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zawsze będę skłonny przypominać wam te rzeczy, chociaż je znacie i jesteście niewzruszenie utwierdzeni w prawdzie, która jest w was obecna.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dobrze znacie już Bożą prawdę i trzymacie się jej, to jednak zawsze będę ją wam przypominać.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2:4&lt;/x&gt;; &lt;x&gt;610 4:3&lt;/x&gt;; &lt;x&gt;610 6:5&lt;/x&gt;; &lt;x&gt;620 2:18&lt;/x&gt;; &lt;x&gt;630 1:1&lt;/x&gt;; &lt;x&gt;690 2:21&lt;/x&gt;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1:11-12&lt;/x&gt;; &lt;x&gt;590 3:2&lt;/x&gt;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15:15&lt;/x&gt;; &lt;x&gt;570 3:1&lt;/x&gt;; &lt;x&gt;680 3:1&lt;/x&gt;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,,będę zamierzał" - sens:,,będę".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2024-06-01T05:03:26Z</dcterms:modified>
</cp:coreProperties>
</file>