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2024-05-31T20:01:02Z</dcterms:modified>
</cp:coreProperties>
</file>