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Maon* żył pewien człowiek. Prowadził on gospodarstwo w Karmelu.** Był to człowiek bardzo bogaty. Miał trzy tysiące owiec i tysiąc kóz, a odbywało się u niego właśnie strzyżenie owiec w Karmelu.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zaś żył pewien człowiek. Prowadził gospodarstwo w Karmelu. Był bardzo zamożny. Miał trzy tysiące owiec i tysiąc kóz, a odbywało się właśnie u niego w Karmelu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 Maon, który miał posiadłość w Karmelu. Był to człowiek zamożny: miał bowiem trzy tysiące owiec i tysiąc kóz. Wtedy właśnie strzygł swoje owce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w Maon, który miał majętność na Karmelu; a on mąż był możny bardzo, mając owiec trzy tysiące, a tysiąc kóz; i trafiło się, że strzygł owce swoje na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był na puszczy Maon, a majętność jego w Karmelu, a człowiek on barzo wielki i miał owiec trzy tysiące i tysiąc kóz. I trafiło się, że strzyżono trzodę jego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 pewien człowiek, który miał posiadłość w Karmelu. Był to człowiek bardzo bogaty: miał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mąż, który miał swoją posiadłość w Karmelu. Mąż ten był bardzo zamożny, miał bowiem trzy tysiące owiec i tysiąc kóz. Zajęty był właśnie strzyżeniem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Maon żył pewien człowiek, który miał posiadłość w Karmelu. Człowiek ten był bardzo zamożny, miał bowiem trzy tysiące owiec i tysiąc kóz. Właśnie odbywało się strzyżenie jego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miejscowości Maon żył pewien bardzo bogaty człowiek, który miał trzy tysiące owiec i tysiąc kóz. Jego posiadłości znajdowały się w Karmelu i człowiek ten udał się tam w związku ze strzyżeniem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Maonie pewien człowiek, który miał dobra w Karmelu. Był on bardzo bogaty: miał trzy tysiące owiec i tysiąc kóz; wtedy właśnie przebywał w Karmelu przy strzyżeniu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Маані і його стада в Кармилі. І чоловік (був) дуже великий, і в нього стада три тисячі (овець) і тисяча кіз, і сталося, що він стриг своє стадо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Maon był pewien mąż, mający swój dobytek w Karmelu. Był to człowiek bardzo zamożny; posiadał trzy tysiące owiec i tysiąc kóz, i właśnie był zajęty strzyżeniem swoich owiec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Maonie pewien człowiek, który miał zajęcie w Karmelu. A człowiek ten był bardzo możny i miał trzy tysiące owiec oraz tysiąc kóz; i zajął się właśnie strzyżeniem swych owiec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2024-06-02T17:13:06Z</dcterms:modified>
</cp:coreProperties>
</file>