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tym pokoleniem i potępi je, bo przybyła z krańców ziemi słuchać mądrości Salomona, a przecież tutaj chodzi o coś więcej niż w przypadku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tym pokoleniem i potępi je,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tym rodzajem, i potępi go; iż przyszła od krajów ziemi, aby słuchała mądrości Salomonowej; a oto tu więcej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narodem i potępi ji, iż przyjachała z krajów ziemie słuchać mądrości Salomonowej,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temu plemieniu i potępi je;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potępi je; bo przybyła z krańców ziemi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pokoleniem i oskarży je, ponieważ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tym pokoleniem i potępi je,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do sądu z tym plemieniem i potępi je, bo z krańców ziemi przybyła, aby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przed sądem razem z waszym pokoleniem i oskarży was, bo przybyła tu z dalekich stron, by poznać mądrość Salomona. A przecież stoi teraz przed wami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tym pokoleniem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півдня стане на суді з цим родом і засудить Його, бо вона прийшла з краю світу, щоб послухати мудрість Соломона, а тут -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będzie wzbudzona w górę w tym rozstrzygnięciu wspólnie z rodzajem tym właśnie i z góry rozstrzygnąwszy skaże go, że przyjechała z krańców wiadomej ziemi usłyszeć mądrość Solomona, i zobacz-oto coś liczniejsze (od) Solomona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podniesie się na sądzie z tym pokoleniem i je skaże; bo przyszła z kresów ziemi 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z tym pokoleniem i potępi je, bo ona przybyła z krańców ziemi, aby usłyszeć mądrość Szlomo, a oto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tym pokoleniem i je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Południa powstanie na sądzie i oskarży to pokolenie. Ona przybyła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2024-05-28T02:32:13Z</dcterms:modified>
</cp:coreProperties>
</file>