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2"/>
        <w:gridCol w:w="5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― Królestwo ― Niebios skarbowi ukrytemu w ― polu. ― Znalazłszy człowiek ukrył i z ― radości jego odchodzi i sprzedaje ile ma i kupuje ― pole 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podobne jest Królestwo Niebios skarbowi który jest ukryty w polu który znalazłszy człowiek ukrył i z radości jego odchodzi i wszystkie ile ma sprzedaje i kupuje pole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Niebios* podobne jest do skarbu** ukrytego*** w roli,**** który człowiek znalazł, ukrył i z radości idzie, sprzedaje wszystko, co ma, i kupuje tę rolę.*****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królestwo niebios skarbowi ukrytemu w polu, który znalazłszy człowiek ukrył, i z radości jego odchodzi, i sprzedaje wszystko, ile ma, i kupuje pole 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podobne jest Królestwo Niebios skarbowi który jest ukryty w polu który znalazłszy człowiek ukrył i z radości jego odchodzi i wszystkie ile ma sprzedaje i kupuje pole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Niebios przypomina skarb ukryty w roli. Człowiek, który go znalazł, ukrył go, odszedł ucieszony, sprzedał wszystko, co posiadał, i nabył tę rolę.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królestwo niebieskie jest podobne do skarbu ukrytego w polu, który człowiek znalazł i ukrył. Uradowany nim poszedł, sprzedał wszystko, co miał, i kupił to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Zasię podobne jest królestwo niebieskie skarbowi skrytemu w roli, który znalazłszy człowiek skrył, i od radości, którą miał z niego, odchodzi, i wszystko, co ma, sprzedaje, i kupuje onę rolę.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królestwo niebieskie skarbowi skrytemu w rolej, który nalazszy człowiek, skrył. A od radości jego odchodzi i wszytko, co ma, przedaje, a onę rolą kupuje.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niebieskie podobne jest do skarbu ukrytego w roli. Znalazł go pewien człowiek i ukrył ponownie. Uradowany poszedł, sprzedał wszystko, co miał, i kupił tę rolę.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Królestwo Niebios do ukrytego w roli skarbu, który człowiek znalazł, ukrył i uradowany odchodzi, i sprzedaje wszystko, co ma, i kupuje oną rolę.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Niebios podobne jest do skarbu ukrytego w ziemi. Znalazł go pewien człowiek i z powrotem ukrył. Uradowany tym idzie, sprzedaje wszystko, co ma i kupuje tę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niebieskie podobne jest do skarbu ukrytego w polu. Znalazł go pewien człowiek. Ukrył go z powrotem i bardzo uradowany odszedł. Sprzedał wszystko, co posiadał, i kupił to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Królestwo niebieskie jest podobne do skarbu ukrytego na polu. Gdy znalazł go pewien człowiek, zakrył z powrotem. Potem poszedł uradowany, sprzedał wszystko co miał, i kupił to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Królestwo Niebios jest jak ukryty w ziemi skarb. Człowiek, który go znalazł, zakopuje go z powrotem, odchodzi uradowany, wyprzedaje się ze wszystkiego i kupuje tamto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niebieskie jest podobne do skarbu ukrytego w ziemi. Człowiek, który go znalazł, ukrył go znowu. Uradowany idzie i sprzedaje wszystko, co ma, i kupuje tę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Царство Небесне подібне до скарбу, схованого на полі, який людина, знайшовши, ховає і з тієї радости йде та продає все, що має, й купує те поле.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Upodobniona jest królewska władza niebios skarbcowi od przedtem ukrytemu w polu, który znalazłszy niewiadomy człowiek ukrył, i od tej rozkoszy swojej prowadzi się pod tym zwierzchnictwem i sprzedaje wszystkie rzeczy te które ma i kupuje pole 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podobne jest Królestwo Niebios do skarbu ukrytego w roli, który gdy człowiek znalazł, ukrył, i rozradowany nim, odchodzi oraz sprzedaje wszystko co ma, i kupuje ową rolę.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Niebieskie jest jak skarb ukryty na polu. Znalazł go pewien człowiek, ukrył ponownie, a potem rozradowany poszedł, sprzedał wszystko, co posiadał, i kupił to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”Królestwo niebios jest podobne do skarbu ukrytego w polu, który człowiek znalazł i ukrył; i przejęty radością idzie i sprzedaje to, co ma, i kupuje owo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niebieskie podobne jest do skarbu znalezionego na polu—mówił Jezus. —Ten, kto go odkrył, ukrył go ponownie i z radości poszedł sprzedać wszystko, co posiadał, aby kupić to pole.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6:20&lt;/x&gt;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13:38&lt;/x&gt;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Znaczenie Przypowieści o skarbie ukrytym w roli : Panowanie Boga obejmuje każdą sferę życia. Jak nie można mieć jabłek bez jabłoni, węgla bez kopalni, a medalu bez zawodów, tak nie można mieć Chrystusa bez „czarnej misyjnej roboty” (&lt;x&gt;540 4:7-15&lt;/x&gt;).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&lt;x&gt;240 4:7&lt;/x&gt;; &lt;x&gt;470 19:21&lt;/x&gt;; &lt;x&gt;490 12:33&lt;/x&gt;; &lt;x&gt;490 14:33&lt;/x&gt;; &lt;x&gt;570 3:7-8&lt;/x&gt;; &lt;x&gt;610 6:19&lt;/x&gt;; &lt;x&gt;730 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2024-05-31T10:23:40Z</dcterms:modified>
</cp:coreProperties>
</file>