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przypowieści. Pewien człowiek zasadził winnicę, ogrodził ją płotem, wykuł w niej tłocznię, zbudował wieżę, wydzierżawił ją rolnikom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Ogrodził ją płotem, wykopał w niej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Drugiego podobieństwa słuchajcie: Człowiek niektóry był gospodarzem, który nasadził winnicę, i płotem ją ogrodził, i wkopał w niej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Drugiej przypowieści słuchajcie: Był człowiek gospodarz, który nasadził winnicę i płotem ją ogrodził, i wykopał w niej prasę, i zbudował wieżę, i najął ją oraczom, i odjachał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wykopał w niej tłocznię, zbudował wieżę,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podobieństwa wysłuchajcie: Był pewien gospodarz, który zasadził winnicę, ogrodził ją płotem, wkopał w nią prasę i zbudował wieżę, i wydzierżawił ją wieśniakom,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jeszcze innej przypowieści. Był pewien zamożny człowiek, który zasadził winnicę. Otoczył ją murem, wykopał w niej tłocznię i 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innej przypowieści: Był pewien gospodarz, który założył winnicę i otoczył ją murem, i wydrążył w niej tłocznię,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jeszcze innej przypowieści: Pewien gospodarz założył winnicę, ogrodził ją, wykuł w skale tłocznię do wina, zbudował wieżyczkę strażniczą, potem wynajął dzierżawcom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ʼzasadził winnicę, otoczył ją murem, wykuł w niej dół na prasę, zbudował wieżęʼ, wydzierżawił winnicę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 іншу притчу. Був чоловік-господар, що насадив виноградник, обгородив його огорожею, викопав у ньому чавильню, збудував башту, найняв робітників і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usłyszcie. Niewiadomy człowiek był absolutny władca domu taki który zasadził winnicę i ogrodzenie jej dookoła położył i wykopał w niej tłocznię i zbudował jako dom wieżę, i wydał dla siebie ją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drugiego podobieństwa: Pewien człowiek był gospodarzem, który zasadził winnicę, ogrodził ją płotem, wkopał w niej tłocznię, zbudował wieżę, i oddał ją hodowcom winorośli, oraz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kolejnej przypowieści. Był gospodarz, który posadził winnicę. Otoczył ją murem, wykopał rów dla tłoczni i wybudował wieżę. Potem oddał ją w użytkowanie 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innego przykładu: Był pewien człowiek, gospodarz, który zasadził winnicę i postawił wokół niej ogrodzenie, i wykopał w niej winną tłocznię,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—Posłuchajcie jeszcze jednej przypowieści: Pewien właściciel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2024-05-31T10:58:06Z</dcterms:modified>
</cp:coreProperties>
</file>