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fałszywi prorocy zostaną wzbudzeni i zwiodą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też wielu fałszywych proroków i wielu zwiodą.*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liczni kłamliwi prorocy podniosą się, i zwiodą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fałszywi prorocy zostaną wzbudzeni i zwiodą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 się też wielu fałszywych proroków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też wielu fałszywych proroków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wiele fałszywych proroków powstanie, i zwiodą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fałszywych proroków powstanie,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liczni fałszywi prorocy i wielu w błąd wprowadzą;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powstanie wielu fałszywych proroków, i zwiodą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też liczni fałszywi prorocy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 się też wielu fałszywych proroków, którzy niejednego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Pojawi się wielu fałszywych proroków i zwiodą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Pojawi się też wielu fałszywych proroków i niejeden im uwierzy,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 wielu fałszywych proroków,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повстануть численні фальшиві пророки і ошукають багатьох,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wieloliczni kłamliwi prorocy będą wzbudzeni w górę i będą zwodzili wielolicznych.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też wielu fałszywych proroków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 się wielu fałszywych proroków i omamią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wielu fałszywych proroków, i wielu wprowadzą w błąd;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 się też wielu fałszywych proroków, którzy zwiodą całe rzesze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&lt;x&gt;470 24:5&lt;/x&gt;; &lt;x&gt;690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2024-06-03T10:18:02Z</dcterms:modified>
</cp:coreProperties>
</file>