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zostaną rozproszone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Tej nocy wy wszyscy zrazicie* ** się do Mnie, gdyż napisano: Uderzę pasterza i będą rozproszone owce trzody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Porażę pasterza. i rozproszone zostaną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(zostaną rozproszone)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Tej nocy wy wszyscy odwrócicie się ode Mnie, gdyż jest napisane: Uderzę pasterza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Wy wszyscy zgorszycie się z mojego powodu tej nocy. Jest bowiem napisane: Uderzę pasterza i rozproszą się owce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zgorszycie się ze mnie tej nocy; albowiem Napisano: Uderzę pasterza, i będą rozproszone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Wszyscy wy zgorszenie weźmiecie ze mnie tej nocy. Abowiem jest napisano: Uderzę pasterza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Wy wszyscy zwątpicie we Mnie tej nocy. Bo jest napisane: Uderzę Pasterza, a rozproszą się owce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zgorszycie się ze mnie tej nocy; napisano bowiem: Uderzę pasterza i będą rozproszone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Wy wszyscy zwątpicie we Mnie tej nocy. Jest bowiem napisane: Uderzę pasterza i stado owiec zostanie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„Tej nocy wszyscy zwątpicie we Mnie. Jest bowiem napisane: Uderzę pasterza, a stado owiec się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wszyscy zwątpicie we mnie tej nocy. Jest bowiem napisane: Uderzę w pasterza, i rozbiegną się owce z 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wy zgorszycie się na mnie nocy tej. Abowiem napisano jest: Uderzę Pasterza, a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Jezus: - Wy wszyscy opuścicie Mnie tej nocy. Napisano bowiem: ʼUderzę Pasterza i stado owiec się rozproszyʼ.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всі спокуситеся в мені цієї ночі, бо написано: Вдарю пастиря, і розсіються вівці отари.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im Iesus: Wszyscy wy uznacie się za prowadzonych do pułapki we mnie w nocy tej właśnie; od przeszłości jest pismem odwzorowane bowiem: Uderzę pasterza, i będą na wskroś rozproszone owce paśnej trzody.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Jezus: Wy wszyscy zostaniecie przy mnie zgorszeni tej nocy; bowiem napisano: Uderzę pasterza,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wtedy: "Dziś wy wszyscy stracicie wiarę we mnie, jak mówi Tanach: "Uderzę i zabiję pasterza, a rozproszą się owce stada".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”Tej nocy wy wszyscy zgorszycie się w związku ze mną, jest bowiem napisane: ʼUderzę pasterza i owce trzody się rozprosząʼ.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—Jeszcze tej nocy wszyscy Mnie opuścicie. Stanie się tak, jak Bóg zapowiedział ustami proroków: „Uderzę pasterza i rozproszą się owce jego stada”.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uprzedzicie się do Mnie, znajdziecie sobie we Mnie powód do odejścia, zgorszycie się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&lt;x&gt;470 26:56&lt;/x&gt;;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2024-06-03T12:01:42Z</dcterms:modified>
</cp:coreProperties>
</file>