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Przaśników.* ** Arcykapłani oraz znawcy Prawa szukali, jak by Go podstępem schwytać i zabić.***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Pascha i Przaśniki za dwa dni. I szukali arcykapłani i uczeni w piśmie, jakby go podstępem chwyciwszy (zabić).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była Pascha i Święto Przaśników. Arcykapłani oraz znawcy Prawa wciąż szukali sposobu, jak by Go podstępem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dwóch dniach była Pascha i święto Przaśników. I naczelni kapłani oraz uczeni w Piśmie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podstępnie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wielkanoc, święto przaśników; i szukali przedniejsi kapłani i nauczeni w Piśmie, jakoby go zdradą pojmawszy,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Pascha i Przaśniki po dwu dni. I szukali nawyższy kapłani i Doktorowie, jakoby go zdradą poimali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i Święto Przaśników były za dwa dni. Arcykapłani i uczeni w Piśmie szukali sposobu, jak by Jezusa podstępem ująć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 I arcykapłani oraz uczeni w Piśmie szukali sposobu, jak by go podstępem pojmać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przed Paschą i świętem Przaśników arcykapłani i nauczyciele Prawa zastanawiali się, jak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dni przypadała Pascha i Święto Przaśników. Wyżsi kapłani i nauczyciele Pisma zastanawiali się, w jaki sposób podstępnie pojmać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Pascha i Święto Przaśników za dwa dni. Tymczasem arcykapłani i uczeni w Piśmie szukali sposobu, jak Go schwytać i zabić podstępnie.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dwa dni zaczynały się święta Paschy i Przaśnego Chleba. Arcykapłani ze znawcami Prawa zastanawiali się, jak podstępem uwięzić i zabić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była Pascha i Święta Przaśników. Arcykapłani i nauczyciele Pisma zastanawiali się, jak ująć Go podstępem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два дні була Пасха й Опрісноки. Архиєреї та книжники вишукували, як Його підступом схопити і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święto Pascha i święto Nie Fermentowane chleby potem-za dwa dni. I szukali sposobu prapoczątkowi kapłani i pisarze jakże go w podstępie ująwszy władzą odłączyliby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dwa dni była Pascha oraz Przaśniki, więc nawet przedniejsi kapłani i uczeniu w Piśmie szukali, jakby go pojmać podstępem oraz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dwa dni do Pesach (czyli Święta Macy), a główni kohanim i nauczyciele Tory usiłowali znaleźć jakiś sposób, by potajemnie pojmać Jeszuę i wydać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dwa dni była Pascha oraz Święto Przaśników. I naczelni kapłani, a także uczeni w piśmie zastanawiali się, jak podstępem go schwytać i 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rozpoczęła się Pascha—doroczne święto Żydów, w czasie którego jedzą oni chleb pieczony z niekwaszonego ciasta. Najwyżsi kapłani i inni przywódcy religijni nadal szukali okazji, aby potajemnie aresztować i 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Święta te trwały 8 dni i należały do tzw. świąt pielgrzymich, zob. &lt;x&gt;20 23:14-17&lt;/x&gt;.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&lt;x&gt;30 23:5-6&lt;/x&gt;; &lt;x&gt;480 14:12&lt;/x&gt;; &lt;x&gt;500 12:1&lt;/x&gt;; &lt;x&gt;500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8:31&lt;/x&gt;; &lt;x&gt;480 9:31&lt;/x&gt;; &lt;x&gt;480 10:34&lt;/x&gt;;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2024-06-02T03:50:49Z</dcterms:modified>
</cp:coreProperties>
</file>