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9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przeminął szabat Maria Magdalena i Maria Jakuba i Salome kupiły wonności aby przyszedłszy namaściłyby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minął szabat, Maria Magdalena, Maria Jakubowa i Salome* nakupiły pachnideł,** aby pójść i namaścić 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przeminął) szabat, Maria Magdalena i Maria Jakuba i Salome kupiły wonności, żeby przyszedłszy namaściły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przeminął szabat Maria Magdalena i Maria Jakuba i Salome kupiły wonności aby przyszedłszy namaściłyby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minął szabat, Maria Magdalena, Maria Jakubowa i Salome nakupiły pachnideł, aby pójść do grobu i namaścić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minął szabat, Maria Magdalena, Maria,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matka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Jakuba, i Salome nakupiły wonności, aby pójść i namaścić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minął sabat, Maryja Magdalena, i Maryja, matka Jakóbowa, i Salome, nakupiły wonnych rzeczy, aby przyszedłszy namazały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minął szabbat, Maria Magdalena i Maria Jakubowa i Salome nakupiły wonnych olejków, aby przyszedszy, namazały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minął szabat, Maria Magdalena, Maria, matka Jakuba, i Salome nakupiły wonności, żeby pójść namaścić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minął sabat, Maria Magdalena i Maria Jakubowa, i Salome nakupiły wonności, aby pójść i namaścić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minął szabat, Maria Magdalena, Maria, matka Jakuba, i Salome kupiły aromatyczne olejki, żeby pójść i Go namaścić.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minął szabat, Maria Magdalena, Maria, matka Jakuba, i Salome kupiły wonności, aby pójść Go namaścić.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szabacie Maria Magdalena, Maria, [matka] Jakuba, i Salome kupiły wonności, aby pójść i namaścić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minął sabat, Maria z Magdali, Salome i Maria, matka Jakuba, kupiły balsamicznych olejków, aby namaścić ciało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minął szabat, Maria Magdalena i Maria Jakubowa, i Salome kupiły wonności, aby skropić nimi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минула субота, Марія Магдалина, Марія Яковова і Соломія купили пахощів, щоб піти й намастити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skutkiem przeminąwszego sabatu, Maria ta rodem z Wieży, i Maria ta Iakobosa, i Salome kupiły wonności aby przyszedłszy namaściłyby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minął szabat, Maria Magdalena, Maria Jakóba oraz Salome, nakupiły wonności, aby przybyć i go namaścić.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zakończeniu szabbatu Miriam z Magdali, Miriam matka Jaakowa i Szlomit nakupiły ziół, aby pójść i namaścić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minął sabat, Maria Magdalena i Maria, matka Jakuba, oraz Salome kupiły wonnych korzeni, żeby przyjść i go natrzeć.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 się szabat, Maria z Magdali wraz z Salome i Marią—matką Jakuba, zakupiły wonne zioła, pragnąc namaścić nimi ciało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15:40&lt;/x&gt;; &lt;x&gt;480 16:9&lt;/x&gt;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26:12&lt;/x&gt;; &lt;x&gt;490 23:56&lt;/x&gt;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Szabat  kończył  się  w  sobotę  wieczorem wg wsp. podziału tygodnia. Niedziela zaczynała  się  w  sobotę  wraz  z  pierwszą gwiazdą, a zatem pachnidła zostały kupione już w niedzielę.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2024-05-31T16:55:06Z</dcterms:modified>
</cp:coreProperties>
</file>